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c615" w14:textId="b04c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6-38-25 "2020-2022 жылдарға арналған Айыртау ауданы Сырымбет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6-47-15 шешімі. Солтүстік Қазақстан облысының Әділет департаментінде 2020 жылғы 27 қарашада № 6722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Сырымбет ауылдық округінің бюджетін бекіту туралы" Айыртау аудандық мәслихатының 2019 жылғы 30 желтоқсандағы № 6-38-25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Сырымбет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21 227,0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145 168,1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-123 941,1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123 941,1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123 438,4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–502,7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нысаналы трансферттер 3 884,0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2020 жылға арналған ауылдық округ бюджетінде облыстық бюджеттен ішкі қарыздар қаражатынан 123 438,4 мың теңге сомасында кредиттер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кредиттер бөлуі 2020-2022 жылдарға арналған Сырымбет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Сырымбет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760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145 168,1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-123 941,1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123 941,1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