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9e880" w14:textId="1f9e8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Айыртау аудандық мәслихатының 2019 жылғы 30 желтоқсандағы № 6-38-24 "2020-2022 жылдарға арналған Айыртау ауданы Нижнебурлук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2020 жылғы 25 қарашадағы № 6-47-14 шешімі. Солтүстік Қазақстан облысының Әділет департаментінде 2020 жылғы 27 қарашада № 6723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Айыртау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Айыртау ауданы Нижнебурлук ауылдық округінің бюджетін бекіту туралы" Айыртау аудандық мәслихатының 2019 жылғы 30 желтоқсандағы № 6-38-24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15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актілерінің мемлекеттік тіркеу тізілімінде № 5798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2020-2022 жылдарға арналған Айыртау ауданы Нижнебурлук ауылдық округінің бюджетін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16 338,0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1 700,0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14 638,0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16 338,0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–0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 2020 жылға арналған ауылдық округ бюджетінде аудандық бюджеттен нысаналы трансферттер 2 395,0 мың теңге сомасында ескерілсін.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аудандық бюджеттен нысаналы трансферттердің бөлуі 2020-2022 жылдарға арналған Нижнебурлук ауылдық округінің бюджетін бекіту туралы Айыртау аудандық мәслихаттың шешімін іске асыру туралы ауылдық округ әкімінің шешімімен айқындалады.";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 аудандық мәслихаты XLVII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А.Байгарин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қарашасы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6-47-14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6-38-24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4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Айыртау ауданы Нижнебурлук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1309"/>
        <w:gridCol w:w="1310"/>
        <w:gridCol w:w="6029"/>
        <w:gridCol w:w="268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1)Кірістер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16 338,0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14 638,0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14 638,0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16 338,0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14 279,0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14 279,0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14 279,0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