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d035" w14:textId="3ead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30 желтоқсандағы № 6-38-18 "2020-2022 жылдарға арналған Айыртау ауданы Имантау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25 қарашадағы № 6-47-9 шешімі. Солтүстік Қазақстан облысының Әділет департаментінде 2020 жылғы 27 қарашада № 6731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Имантау ауылдық округінің бюджетін бекіту туралы" Айыртау аудандық мәслихатының 2019 жылғы 30 желтоқсандағы № 6-38-18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5789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 Имантау ауылдық округінің бюджетін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40 098,7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7 043,7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33 055,0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147 028,5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-106 929,8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106 929,8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104 473,4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–2 456,4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 жылға арналған ауылдық округ бюджетінде аудандық бюджеттен нысаналы трансферттер 5 961,0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2020-2022 жылдарға арналған Имантау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"6-3. 2020 жылға арналған ауылдық округ бюджетінде облыстық бюджеттен ішкі қарыздар қаражатынан 104 473,4 мың теңге сомасында кредиттер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кредиттер бөлуі 2020-2022 жылдарға арналған Имантау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 XLVII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6-47-9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Имантау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1"/>
        <w:gridCol w:w="1251"/>
        <w:gridCol w:w="5760"/>
        <w:gridCol w:w="3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40 098,7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147 028,5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74 971,8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-106 929,8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106 929,8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