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4755e" w14:textId="a5475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2019 жылғы 30 желтоқсандағы № 6-38-13 "2020-2022 жылдарға арналған Айыртау ауданы Антоновка ауылдық округінің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2020 жылғы 25 қарашадағы № 6-47-5 шешімі. Солтүстік Қазақстан облысының Әділет департаментінде 2020 жылғы 27 қарашада № 6733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Айыртау ауданы Антоновка ауылдық округінің бюджетін бекіту туралы" Айыртау аудандық мәслихатының 2019 жылғы 30 желтоқсандағы № 6-38-13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15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5796 болып тіркелді)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Айыртау ауданы Антоновка ауылдық округінің бюджетін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27 057,1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4 895,1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22 162,0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27 962,0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-904,9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904,9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904,9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2020 жылға арналған ауылдық округ бюджетінде аудандық бюджеттен берілетін нысаналы трансферттер 5 830,0 мың теңге сомасында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 бөлу ауылдық округ әкімінің 2020-2022 жылдарға арналған Антоновка ауылдық округінің бюджеті туралы Айыртау аудандық мәслихаттың шешімін іске асыру туралы шешімімен айқындалады.";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6-2- тармағымен толықтырылсын: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"6-2. 2020 жылға арналған ауылдық округ бюджетінде облыстық бюджеттен берілетін нысаналы трансферттер 910,0 мың теңге сомасында ескерілсін.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облыстық бюджеттен нысаналы трансферттерді бөлу ауылдық округ әкімінің 2020-2022 жылдарға арналған Антоновка ауылдық округінің бюджеті туралы Айыртау аудандық мәслихаттың шешімін іске асыру туралы шешімімен айқындалады.";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XLVII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6-47-5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6-38-13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Айыртау ауданы Антоновка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27 057,1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-904,9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