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67f9" w14:textId="5f36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6-38-19 "2020-2022 жылдарға арналған Айыртау ауданы Казанка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20 желтоқсандағы № 6-48-3 шешімі. Солтүстік Қазақстан облысының Әділет департаментінде 2020 жылғы 21 желтоқсанда № 6836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Казанка ауылдық округінің бюджетін бекіту туралы" Айыртау аудандық мәслихатының 2019 жылғы 30 желтоқсандағы № 6-38-19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Айыртау ауданы Казанка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29 162,9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3 473,0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25 689,9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31 355,1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- 2 192,2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2 192,2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2 192,2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2020 жылға арналған ауылдық округ бюджетінде облыстық бюджеттен нысаналы трансферттер 8105,9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2020-2022 жылдарға арналған Казанка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Казанка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6"/>
        <w:gridCol w:w="924"/>
        <w:gridCol w:w="832"/>
        <w:gridCol w:w="594"/>
        <w:gridCol w:w="7"/>
        <w:gridCol w:w="5791"/>
        <w:gridCol w:w="14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