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49d0" w14:textId="5d34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Айыртау ауданы Елецкий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31 желтоқсандағы № 6-49-12 шешімі. Солтүстік Қазақстан облысының Әділет департаментінде 2021 жылғы 8 қаңтарда № 6912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Айыртау ауданы Елецкий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15 719,4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14 909,4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15 918,2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198,8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09.12.2021 </w:t>
      </w:r>
      <w:r>
        <w:rPr>
          <w:rFonts w:ascii="Times New Roman"/>
          <w:b w:val="false"/>
          <w:i w:val="false"/>
          <w:color w:val="000000"/>
          <w:sz w:val="28"/>
        </w:rPr>
        <w:t>№ 7-12-28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9 377,0 мың теңге сомасында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нысаналы трансферттер 3 683,4 мың теңге сомасында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7-12-28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2021 жылға арналған ауылдық округ бюджетінде облыстық бюджеттен нысаналы трансферттер 1 849,0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7-12-28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 хатшысы,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6-49-12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Елецкий ауылдық округінің бюджеті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09.12.2021 </w:t>
      </w:r>
      <w:r>
        <w:rPr>
          <w:rFonts w:ascii="Times New Roman"/>
          <w:b w:val="false"/>
          <w:i w:val="false"/>
          <w:color w:val="ff0000"/>
          <w:sz w:val="28"/>
        </w:rPr>
        <w:t>№ 7-12-28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 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Елецкий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Елецкий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