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67e7" w14:textId="9086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Ақжар ауданы Восход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2020 жылғы 6 қаңтардағы № 51-12 шешімі. Солтүстік Қазақстан облысының Әділет департаментінде 2020 жылғы 13 қаңтарда № 5930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9-тармағымен.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Ақжар аудандық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Ақжар ауданы Восход ауылдық округінің бюджеті осы шешімге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2020 жылға сәйкес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21954,3 мың теңге:</w:t>
      </w:r>
    </w:p>
    <w:bookmarkEnd w:id="3"/>
    <w:bookmarkStart w:name="z9" w:id="4"/>
    <w:p>
      <w:pPr>
        <w:spacing w:after="0"/>
        <w:ind w:left="0"/>
        <w:jc w:val="both"/>
      </w:pPr>
      <w:r>
        <w:rPr>
          <w:rFonts w:ascii="Times New Roman"/>
          <w:b w:val="false"/>
          <w:i w:val="false"/>
          <w:color w:val="000000"/>
          <w:sz w:val="28"/>
        </w:rPr>
        <w:t>
      салықтық түсімдер – 1059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20895,3 мың теңге;</w:t>
      </w:r>
    </w:p>
    <w:bookmarkEnd w:id="7"/>
    <w:bookmarkStart w:name="z13" w:id="8"/>
    <w:p>
      <w:pPr>
        <w:spacing w:after="0"/>
        <w:ind w:left="0"/>
        <w:jc w:val="both"/>
      </w:pPr>
      <w:r>
        <w:rPr>
          <w:rFonts w:ascii="Times New Roman"/>
          <w:b w:val="false"/>
          <w:i w:val="false"/>
          <w:color w:val="000000"/>
          <w:sz w:val="28"/>
        </w:rPr>
        <w:t>
      2) шығындар – 95993,5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-74039,2 мың тенге;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74039,2 мың тенге:</w:t>
      </w:r>
    </w:p>
    <w:bookmarkEnd w:id="16"/>
    <w:bookmarkStart w:name="z22" w:id="17"/>
    <w:p>
      <w:pPr>
        <w:spacing w:after="0"/>
        <w:ind w:left="0"/>
        <w:jc w:val="both"/>
      </w:pPr>
      <w:r>
        <w:rPr>
          <w:rFonts w:ascii="Times New Roman"/>
          <w:b w:val="false"/>
          <w:i w:val="false"/>
          <w:color w:val="000000"/>
          <w:sz w:val="28"/>
        </w:rPr>
        <w:t>
      қарыздар түсімі – 74039,2 мың теңге;</w:t>
      </w:r>
    </w:p>
    <w:bookmarkEnd w:id="17"/>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мəслихатының 08.07.2020 </w:t>
      </w:r>
      <w:r>
        <w:rPr>
          <w:rFonts w:ascii="Times New Roman"/>
          <w:b w:val="false"/>
          <w:i w:val="false"/>
          <w:color w:val="000000"/>
          <w:sz w:val="28"/>
        </w:rPr>
        <w:t>№ 59-2</w:t>
      </w:r>
      <w:r>
        <w:rPr>
          <w:rFonts w:ascii="Times New Roman"/>
          <w:b w:val="false"/>
          <w:i w:val="false"/>
          <w:color w:val="ff0000"/>
          <w:sz w:val="28"/>
        </w:rPr>
        <w:t xml:space="preserve"> (01.01.2020 бастап қолданысқа енгізіледі); жаңа редакцияда - Солтүстік Қазақстан облысы Ақжар аудандық мәслихатының 19.11.2020 </w:t>
      </w:r>
      <w:r>
        <w:rPr>
          <w:rFonts w:ascii="Times New Roman"/>
          <w:b w:val="false"/>
          <w:i w:val="false"/>
          <w:color w:val="000000"/>
          <w:sz w:val="28"/>
        </w:rPr>
        <w:t>№ 64-8</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1) аудандық маңызы бар қаланың, ауылдың, кенттің аумағында орналасқан мемлекеттік кіріс органдарында тіркеу есебіне қою кезінде мәлімделген жеке тұлғалардың өзін-өзі бағалауына жататын кірістерге салынатын жеке табыс салығы:</w:t>
      </w:r>
    </w:p>
    <w:bookmarkEnd w:id="19"/>
    <w:bookmarkStart w:name="z26" w:id="20"/>
    <w:p>
      <w:pPr>
        <w:spacing w:after="0"/>
        <w:ind w:left="0"/>
        <w:jc w:val="both"/>
      </w:pPr>
      <w:r>
        <w:rPr>
          <w:rFonts w:ascii="Times New Roman"/>
          <w:b w:val="false"/>
          <w:i w:val="false"/>
          <w:color w:val="000000"/>
          <w:sz w:val="28"/>
        </w:rPr>
        <w:t>
      жеке кәсіпкер, жеке нотариус, жеке сот орындаушысы, адвокат, кәсіби медиатор үшін – тұрған жері;</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w:t>
      </w:r>
    </w:p>
    <w:bookmarkEnd w:id="21"/>
    <w:bookmarkStart w:name="z28" w:id="22"/>
    <w:p>
      <w:pPr>
        <w:spacing w:after="0"/>
        <w:ind w:left="0"/>
        <w:jc w:val="both"/>
      </w:pPr>
      <w:r>
        <w:rPr>
          <w:rFonts w:ascii="Times New Roman"/>
          <w:b w:val="false"/>
          <w:i w:val="false"/>
          <w:color w:val="000000"/>
          <w:sz w:val="28"/>
        </w:rPr>
        <w:t>
      2) аудандық маңызы бар қаланың, ауылдың, кенттің, ауылдық округтің аумағында орналасқан осы салықты салу объектілері бойынша жеке тұлғалардың мүлік салығы;</w:t>
      </w:r>
    </w:p>
    <w:bookmarkEnd w:id="22"/>
    <w:bookmarkStart w:name="z29" w:id="23"/>
    <w:p>
      <w:pPr>
        <w:spacing w:after="0"/>
        <w:ind w:left="0"/>
        <w:jc w:val="both"/>
      </w:pPr>
      <w:r>
        <w:rPr>
          <w:rFonts w:ascii="Times New Roman"/>
          <w:b w:val="false"/>
          <w:i w:val="false"/>
          <w:color w:val="000000"/>
          <w:sz w:val="28"/>
        </w:rPr>
        <w:t>
      3) аудандық маңызы бар қаланың, ауылдың, кенттің аумағында орналасқан жер учаскелері бойынша жеке және заңды тұлғалардан елдi мекендер жерлерiне жер салығы;</w:t>
      </w:r>
    </w:p>
    <w:bookmarkEnd w:id="23"/>
    <w:bookmarkStart w:name="z30" w:id="24"/>
    <w:p>
      <w:pPr>
        <w:spacing w:after="0"/>
        <w:ind w:left="0"/>
        <w:jc w:val="both"/>
      </w:pPr>
      <w:r>
        <w:rPr>
          <w:rFonts w:ascii="Times New Roman"/>
          <w:b w:val="false"/>
          <w:i w:val="false"/>
          <w:color w:val="000000"/>
          <w:sz w:val="28"/>
        </w:rPr>
        <w:t>
      4) көлік құралдары салығы:</w:t>
      </w:r>
    </w:p>
    <w:bookmarkEnd w:id="24"/>
    <w:bookmarkStart w:name="z31" w:id="25"/>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 орналасқан жеке тұлғалардан;</w:t>
      </w:r>
    </w:p>
    <w:bookmarkEnd w:id="25"/>
    <w:bookmarkStart w:name="z32" w:id="26"/>
    <w:p>
      <w:pPr>
        <w:spacing w:after="0"/>
        <w:ind w:left="0"/>
        <w:jc w:val="both"/>
      </w:pPr>
      <w:r>
        <w:rPr>
          <w:rFonts w:ascii="Times New Roman"/>
          <w:b w:val="false"/>
          <w:i w:val="false"/>
          <w:color w:val="000000"/>
          <w:sz w:val="28"/>
        </w:rPr>
        <w:t>
      өздерінің құрылтай құжаттарында көрсетілген тұрған жері аудандық маңызы бар қаланың, ауылдың, кенттің аумағында орналасқан заңды тұлғалардан;</w:t>
      </w:r>
    </w:p>
    <w:bookmarkEnd w:id="26"/>
    <w:bookmarkStart w:name="z33" w:id="27"/>
    <w:p>
      <w:pPr>
        <w:spacing w:after="0"/>
        <w:ind w:left="0"/>
        <w:jc w:val="both"/>
      </w:pPr>
      <w:r>
        <w:rPr>
          <w:rFonts w:ascii="Times New Roman"/>
          <w:b w:val="false"/>
          <w:i w:val="false"/>
          <w:color w:val="000000"/>
          <w:sz w:val="28"/>
        </w:rPr>
        <w:t>
      5) сыртқы (көрнекі) жарнаманы орналастырғаны үшін төлем:</w:t>
      </w:r>
    </w:p>
    <w:bookmarkEnd w:id="27"/>
    <w:bookmarkStart w:name="z34" w:id="28"/>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w:t>
      </w:r>
    </w:p>
    <w:bookmarkEnd w:id="28"/>
    <w:bookmarkStart w:name="z35" w:id="29"/>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w:t>
      </w:r>
    </w:p>
    <w:bookmarkEnd w:id="29"/>
    <w:bookmarkStart w:name="z36" w:id="30"/>
    <w:p>
      <w:pPr>
        <w:spacing w:after="0"/>
        <w:ind w:left="0"/>
        <w:jc w:val="both"/>
      </w:pPr>
      <w:r>
        <w:rPr>
          <w:rFonts w:ascii="Times New Roman"/>
          <w:b w:val="false"/>
          <w:i w:val="false"/>
          <w:color w:val="000000"/>
          <w:sz w:val="28"/>
        </w:rPr>
        <w:t>
      елді мекендерден тыс жердегі үй-жайлардың шегінен тыс және жалпыға ортақ пайдаланылатын автомобиль жолдарының бөлiнген белдеуiнен тыс ашық кеңістікте.</w:t>
      </w:r>
    </w:p>
    <w:bookmarkEnd w:id="30"/>
    <w:bookmarkStart w:name="z37" w:id="31"/>
    <w:p>
      <w:pPr>
        <w:spacing w:after="0"/>
        <w:ind w:left="0"/>
        <w:jc w:val="both"/>
      </w:pPr>
      <w:r>
        <w:rPr>
          <w:rFonts w:ascii="Times New Roman"/>
          <w:b w:val="false"/>
          <w:i w:val="false"/>
          <w:color w:val="000000"/>
          <w:sz w:val="28"/>
        </w:rPr>
        <w:t>
      3. Ауылдық округ бюджетінің 2020 жылға арналған кірісі келесі салықтық емес түсімдер есебінен қалыптасуы белгіленсін:</w:t>
      </w:r>
    </w:p>
    <w:bookmarkEnd w:id="31"/>
    <w:bookmarkStart w:name="z38" w:id="32"/>
    <w:p>
      <w:pPr>
        <w:spacing w:after="0"/>
        <w:ind w:left="0"/>
        <w:jc w:val="both"/>
      </w:pPr>
      <w:r>
        <w:rPr>
          <w:rFonts w:ascii="Times New Roman"/>
          <w:b w:val="false"/>
          <w:i w:val="false"/>
          <w:color w:val="000000"/>
          <w:sz w:val="28"/>
        </w:rPr>
        <w:t>
      1) аудандық маңызы бар қалалардың, ауылдардың, кенттердің, ауылдық округтердің әкімдері әкімшілік құқық бұзушылықтар үшін салатын айыппұлдар;</w:t>
      </w:r>
    </w:p>
    <w:bookmarkEnd w:id="32"/>
    <w:bookmarkStart w:name="z39" w:id="33"/>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3"/>
    <w:bookmarkStart w:name="z40" w:id="34"/>
    <w:p>
      <w:pPr>
        <w:spacing w:after="0"/>
        <w:ind w:left="0"/>
        <w:jc w:val="both"/>
      </w:pPr>
      <w:r>
        <w:rPr>
          <w:rFonts w:ascii="Times New Roman"/>
          <w:b w:val="false"/>
          <w:i w:val="false"/>
          <w:color w:val="000000"/>
          <w:sz w:val="28"/>
        </w:rPr>
        <w:t>
      3)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bookmarkEnd w:id="34"/>
    <w:bookmarkStart w:name="z41" w:id="35"/>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bookmarkEnd w:id="35"/>
    <w:bookmarkStart w:name="z42" w:id="36"/>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6"/>
    <w:bookmarkStart w:name="z43" w:id="37"/>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bookmarkEnd w:id="37"/>
    <w:bookmarkStart w:name="z44" w:id="38"/>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bookmarkEnd w:id="38"/>
    <w:bookmarkStart w:name="z45" w:id="39"/>
    <w:p>
      <w:pPr>
        <w:spacing w:after="0"/>
        <w:ind w:left="0"/>
        <w:jc w:val="both"/>
      </w:pPr>
      <w:r>
        <w:rPr>
          <w:rFonts w:ascii="Times New Roman"/>
          <w:b w:val="false"/>
          <w:i w:val="false"/>
          <w:color w:val="000000"/>
          <w:sz w:val="28"/>
        </w:rPr>
        <w:t>
      4) аудандық маңызы бар қала, ауыл, кент, ауылдық округ бюджеттеріне түсетін басқа да салықтық емес түсімдер.</w:t>
      </w:r>
    </w:p>
    <w:bookmarkEnd w:id="39"/>
    <w:bookmarkStart w:name="z46" w:id="40"/>
    <w:p>
      <w:pPr>
        <w:spacing w:after="0"/>
        <w:ind w:left="0"/>
        <w:jc w:val="both"/>
      </w:pPr>
      <w:r>
        <w:rPr>
          <w:rFonts w:ascii="Times New Roman"/>
          <w:b w:val="false"/>
          <w:i w:val="false"/>
          <w:color w:val="000000"/>
          <w:sz w:val="28"/>
        </w:rPr>
        <w:t>
      4.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табылатыны белгіленсін.</w:t>
      </w:r>
    </w:p>
    <w:bookmarkEnd w:id="40"/>
    <w:bookmarkStart w:name="z47" w:id="41"/>
    <w:p>
      <w:pPr>
        <w:spacing w:after="0"/>
        <w:ind w:left="0"/>
        <w:jc w:val="both"/>
      </w:pPr>
      <w:r>
        <w:rPr>
          <w:rFonts w:ascii="Times New Roman"/>
          <w:b w:val="false"/>
          <w:i w:val="false"/>
          <w:color w:val="000000"/>
          <w:sz w:val="28"/>
        </w:rPr>
        <w:t>
      5.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bookmarkEnd w:id="41"/>
    <w:bookmarkStart w:name="z48" w:id="42"/>
    <w:p>
      <w:pPr>
        <w:spacing w:after="0"/>
        <w:ind w:left="0"/>
        <w:jc w:val="both"/>
      </w:pPr>
      <w:r>
        <w:rPr>
          <w:rFonts w:ascii="Times New Roman"/>
          <w:b w:val="false"/>
          <w:i w:val="false"/>
          <w:color w:val="000000"/>
          <w:sz w:val="28"/>
        </w:rPr>
        <w:t>
      6. 2020 жылға арналған ауылдық округтің бюджетінде республикалық бюджеттен нысаналы трансферттердің түсуі ескерілсін.</w:t>
      </w:r>
    </w:p>
    <w:bookmarkEnd w:id="42"/>
    <w:bookmarkStart w:name="z49" w:id="43"/>
    <w:p>
      <w:pPr>
        <w:spacing w:after="0"/>
        <w:ind w:left="0"/>
        <w:jc w:val="both"/>
      </w:pPr>
      <w:r>
        <w:rPr>
          <w:rFonts w:ascii="Times New Roman"/>
          <w:b w:val="false"/>
          <w:i w:val="false"/>
          <w:color w:val="000000"/>
          <w:sz w:val="28"/>
        </w:rPr>
        <w:t xml:space="preserve">
      Көрсетілген республикалық бюджеттен берілетін нысаналы трансферттерді бөлу "2020-2022 жылдарға арналған Ақжар ауданы Восход ауылдық округінің бюджетін бекіту туралы" Ақжар аудандық мәслихатының шешімін жүзеге асыру туралы" Ақжар ауданы Восход ауылдық округі әкімінің шешімімен айқындалады. </w:t>
      </w:r>
    </w:p>
    <w:bookmarkEnd w:id="43"/>
    <w:bookmarkStart w:name="z61" w:id="44"/>
    <w:p>
      <w:pPr>
        <w:spacing w:after="0"/>
        <w:ind w:left="0"/>
        <w:jc w:val="both"/>
      </w:pPr>
      <w:r>
        <w:rPr>
          <w:rFonts w:ascii="Times New Roman"/>
          <w:b w:val="false"/>
          <w:i w:val="false"/>
          <w:color w:val="000000"/>
          <w:sz w:val="28"/>
        </w:rPr>
        <w:t xml:space="preserve">
      6-1. Осы шешімге </w:t>
      </w:r>
      <w:r>
        <w:rPr>
          <w:rFonts w:ascii="Times New Roman"/>
          <w:b w:val="false"/>
          <w:i w:val="false"/>
          <w:color w:val="000000"/>
          <w:sz w:val="28"/>
        </w:rPr>
        <w:t>2 қосымшаға</w:t>
      </w:r>
      <w:r>
        <w:rPr>
          <w:rFonts w:ascii="Times New Roman"/>
          <w:b w:val="false"/>
          <w:i w:val="false"/>
          <w:color w:val="000000"/>
          <w:sz w:val="28"/>
        </w:rPr>
        <w:t xml:space="preserve"> сәйкес облыстық бюджеттің ішкі көздерінің қаражатынан берілетін кредиттер есебінен 2020 жылға арналған шығыстар түсімдері ауылдық округінің бюджеті есепке алынсын;</w:t>
      </w:r>
    </w:p>
    <w:bookmarkEnd w:id="44"/>
    <w:p>
      <w:pPr>
        <w:spacing w:after="0"/>
        <w:ind w:left="0"/>
        <w:jc w:val="both"/>
      </w:pPr>
      <w:r>
        <w:rPr>
          <w:rFonts w:ascii="Times New Roman"/>
          <w:b w:val="false"/>
          <w:i w:val="false"/>
          <w:color w:val="000000"/>
          <w:sz w:val="28"/>
        </w:rPr>
        <w:t>
      "2020-2022 жылдарға арналған Ақжар ауданы Восход ауылдық ругінің бюджетін бекіту туралы" Ақжар аудандық мәслихатының 2020 жылғы 06 қаңтар №51-12 шешімін іске асыру туралы" ішкі қарыздар қаражатынан облыстық бюджеттен берілген кредиттер есебінен бюджеттік кредиттер сомасын бөлу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Ақжар аудандық мəслихатының 23.04.2020 </w:t>
      </w:r>
      <w:r>
        <w:rPr>
          <w:rFonts w:ascii="Times New Roman"/>
          <w:b w:val="false"/>
          <w:i w:val="false"/>
          <w:color w:val="000000"/>
          <w:sz w:val="28"/>
        </w:rPr>
        <w:t>№ 56-4</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7. 2020 жылға арналған ауылдық округ бюджетінде аудандық бюджеттен округ бюджетіне берілетін субвенция көлемі 13 849 мың теңге сомасында көзделгендігі ескерілсін.</w:t>
      </w:r>
    </w:p>
    <w:bookmarkEnd w:id="45"/>
    <w:bookmarkStart w:name="z51" w:id="46"/>
    <w:p>
      <w:pPr>
        <w:spacing w:after="0"/>
        <w:ind w:left="0"/>
        <w:jc w:val="both"/>
      </w:pPr>
      <w:r>
        <w:rPr>
          <w:rFonts w:ascii="Times New Roman"/>
          <w:b w:val="false"/>
          <w:i w:val="false"/>
          <w:color w:val="000000"/>
          <w:sz w:val="28"/>
        </w:rPr>
        <w:t>
      8. 2020 жылы бюджеттік сала қызметкерлеріне жалақының толық көлемде төленуі қамтамасыз етілсін.</w:t>
      </w:r>
    </w:p>
    <w:bookmarkEnd w:id="46"/>
    <w:bookmarkStart w:name="z52" w:id="47"/>
    <w:p>
      <w:pPr>
        <w:spacing w:after="0"/>
        <w:ind w:left="0"/>
        <w:jc w:val="both"/>
      </w:pPr>
      <w:r>
        <w:rPr>
          <w:rFonts w:ascii="Times New Roman"/>
          <w:b w:val="false"/>
          <w:i w:val="false"/>
          <w:color w:val="000000"/>
          <w:sz w:val="28"/>
        </w:rPr>
        <w:t>
      9. Осы шешім 2020 жылғы 1 қаңтардан бастап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мәслихаттын</w:t>
            </w:r>
            <w:r>
              <w:br/>
            </w:r>
            <w:r>
              <w:rPr>
                <w:rFonts w:ascii="Times New Roman"/>
                <w:b w:val="false"/>
                <w:i w:val="false"/>
                <w:color w:val="000000"/>
                <w:sz w:val="20"/>
              </w:rPr>
              <w:t>2020 жылғы 06 қаңтардағы</w:t>
            </w:r>
            <w:r>
              <w:br/>
            </w:r>
            <w:r>
              <w:rPr>
                <w:rFonts w:ascii="Times New Roman"/>
                <w:b w:val="false"/>
                <w:i w:val="false"/>
                <w:color w:val="000000"/>
                <w:sz w:val="20"/>
              </w:rPr>
              <w:t>№ 51-12 шешіміне</w:t>
            </w:r>
            <w:r>
              <w:br/>
            </w:r>
            <w:r>
              <w:rPr>
                <w:rFonts w:ascii="Times New Roman"/>
                <w:b w:val="false"/>
                <w:i w:val="false"/>
                <w:color w:val="000000"/>
                <w:sz w:val="20"/>
              </w:rPr>
              <w:t>1 қосымша</w:t>
            </w:r>
          </w:p>
        </w:tc>
      </w:tr>
    </w:tbl>
    <w:bookmarkStart w:name="z63" w:id="48"/>
    <w:p>
      <w:pPr>
        <w:spacing w:after="0"/>
        <w:ind w:left="0"/>
        <w:jc w:val="left"/>
      </w:pPr>
      <w:r>
        <w:rPr>
          <w:rFonts w:ascii="Times New Roman"/>
          <w:b/>
          <w:i w:val="false"/>
          <w:color w:val="000000"/>
        </w:rPr>
        <w:t xml:space="preserve"> Ақжар ауданы Восход ауылдық округінің 2020 жылға арналған бюджеті </w:t>
      </w:r>
    </w:p>
    <w:bookmarkEnd w:id="4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Ақжар аудандық мəслихатының 08.07.2020 </w:t>
      </w:r>
      <w:r>
        <w:rPr>
          <w:rFonts w:ascii="Times New Roman"/>
          <w:b w:val="false"/>
          <w:i w:val="false"/>
          <w:color w:val="ff0000"/>
          <w:sz w:val="28"/>
        </w:rPr>
        <w:t>№ 59-2</w:t>
      </w:r>
      <w:r>
        <w:rPr>
          <w:rFonts w:ascii="Times New Roman"/>
          <w:b w:val="false"/>
          <w:i w:val="false"/>
          <w:color w:val="ff0000"/>
          <w:sz w:val="28"/>
        </w:rPr>
        <w:t xml:space="preserve"> (01.01.2020 бастап қолданысқа енгізіледі); жаңа редакцияда - Солтүстік Қазақстан облысы Ақжар аудандық мәслихатының 19.11.2020 </w:t>
      </w:r>
      <w:r>
        <w:rPr>
          <w:rFonts w:ascii="Times New Roman"/>
          <w:b w:val="false"/>
          <w:i w:val="false"/>
          <w:color w:val="ff0000"/>
          <w:sz w:val="28"/>
        </w:rPr>
        <w:t>№ 64-8</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322"/>
        <w:gridCol w:w="1322"/>
        <w:gridCol w:w="5912"/>
        <w:gridCol w:w="2771"/>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Мәдениет,спорт,туризм және ақпараттық кеңістік</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мын тенге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6 қаңтардағы </w:t>
            </w:r>
            <w:r>
              <w:br/>
            </w:r>
            <w:r>
              <w:rPr>
                <w:rFonts w:ascii="Times New Roman"/>
                <w:b w:val="false"/>
                <w:i w:val="false"/>
                <w:color w:val="000000"/>
                <w:sz w:val="20"/>
              </w:rPr>
              <w:t>№ 51-12 шешіміне 2-қосымша</w:t>
            </w:r>
          </w:p>
        </w:tc>
      </w:tr>
    </w:tbl>
    <w:bookmarkStart w:name="z58" w:id="49"/>
    <w:p>
      <w:pPr>
        <w:spacing w:after="0"/>
        <w:ind w:left="0"/>
        <w:jc w:val="left"/>
      </w:pPr>
      <w:r>
        <w:rPr>
          <w:rFonts w:ascii="Times New Roman"/>
          <w:b/>
          <w:i w:val="false"/>
          <w:color w:val="000000"/>
        </w:rPr>
        <w:t xml:space="preserve"> Ақжар ауданы Восход ауылдық округінің 2021 жылға арналған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6 қаңтардағы </w:t>
            </w:r>
            <w:r>
              <w:br/>
            </w:r>
            <w:r>
              <w:rPr>
                <w:rFonts w:ascii="Times New Roman"/>
                <w:b w:val="false"/>
                <w:i w:val="false"/>
                <w:color w:val="000000"/>
                <w:sz w:val="20"/>
              </w:rPr>
              <w:t>№ 51-12 шешіміне 3-қосымша</w:t>
            </w:r>
          </w:p>
        </w:tc>
      </w:tr>
    </w:tbl>
    <w:bookmarkStart w:name="z60" w:id="50"/>
    <w:p>
      <w:pPr>
        <w:spacing w:after="0"/>
        <w:ind w:left="0"/>
        <w:jc w:val="left"/>
      </w:pPr>
      <w:r>
        <w:rPr>
          <w:rFonts w:ascii="Times New Roman"/>
          <w:b/>
          <w:i w:val="false"/>
          <w:color w:val="000000"/>
        </w:rPr>
        <w:t xml:space="preserve"> Ақжар ауданы Восход ауылдық округінің 2022 жылға арналған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2)Шығыстар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маслихаттың</w:t>
            </w:r>
            <w:r>
              <w:br/>
            </w:r>
            <w:r>
              <w:rPr>
                <w:rFonts w:ascii="Times New Roman"/>
                <w:b w:val="false"/>
                <w:i w:val="false"/>
                <w:color w:val="000000"/>
                <w:sz w:val="20"/>
              </w:rPr>
              <w:t>2020 жылғы 06 қаңтардағы</w:t>
            </w:r>
            <w:r>
              <w:br/>
            </w:r>
            <w:r>
              <w:rPr>
                <w:rFonts w:ascii="Times New Roman"/>
                <w:b w:val="false"/>
                <w:i w:val="false"/>
                <w:color w:val="000000"/>
                <w:sz w:val="20"/>
              </w:rPr>
              <w:t>№ 51-12 шешіміне</w:t>
            </w:r>
            <w:r>
              <w:br/>
            </w:r>
            <w:r>
              <w:rPr>
                <w:rFonts w:ascii="Times New Roman"/>
                <w:b w:val="false"/>
                <w:i w:val="false"/>
                <w:color w:val="000000"/>
                <w:sz w:val="20"/>
              </w:rPr>
              <w:t>4 қосымша</w:t>
            </w:r>
          </w:p>
        </w:tc>
      </w:tr>
    </w:tbl>
    <w:bookmarkStart w:name="z65" w:id="51"/>
    <w:p>
      <w:pPr>
        <w:spacing w:after="0"/>
        <w:ind w:left="0"/>
        <w:jc w:val="left"/>
      </w:pPr>
      <w:r>
        <w:rPr>
          <w:rFonts w:ascii="Times New Roman"/>
          <w:b/>
          <w:i w:val="false"/>
          <w:color w:val="000000"/>
        </w:rPr>
        <w:t xml:space="preserve"> Облыстық бюджеттің ішкі көздерінің қаражатынан берілетін кредиттер есебінен 2020 жылға арналған шығыстар </w:t>
      </w:r>
    </w:p>
    <w:bookmarkEnd w:id="51"/>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Ақжар аудандық мəслихатының 23.04.2020 </w:t>
      </w:r>
      <w:r>
        <w:rPr>
          <w:rFonts w:ascii="Times New Roman"/>
          <w:b w:val="false"/>
          <w:i w:val="false"/>
          <w:color w:val="ff0000"/>
          <w:sz w:val="28"/>
        </w:rPr>
        <w:t>№ 56-4</w:t>
      </w:r>
      <w:r>
        <w:rPr>
          <w:rFonts w:ascii="Times New Roman"/>
          <w:b w:val="false"/>
          <w:i w:val="false"/>
          <w:color w:val="ff0000"/>
          <w:sz w:val="28"/>
        </w:rPr>
        <w:t xml:space="preserve"> (01.01.2020 бастап қолданысқа енгізіледі); жаңа редакцияда - Солтүстік Қазақстан облысы Ақжар аудандық мəслихатының 08.07.2020 </w:t>
      </w:r>
      <w:r>
        <w:rPr>
          <w:rFonts w:ascii="Times New Roman"/>
          <w:b w:val="false"/>
          <w:i w:val="false"/>
          <w:color w:val="ff0000"/>
          <w:sz w:val="28"/>
        </w:rPr>
        <w:t>№ 59-2</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2031"/>
        <w:gridCol w:w="2031"/>
        <w:gridCol w:w="3643"/>
        <w:gridCol w:w="31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мын тенге</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74904</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74904</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74904</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74904</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