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ebfe" w14:textId="1c4e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2018 жылғы 4 шілдедегі № 29-1 "Солтүстік Қазақстан облысы Ақжар ауданы бойынша тіркелген салықтың бірыңғай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2020 жылғы 3 наурыздағы № 53-1 шешімі. Солтүстік Қазақстан облысының Әділет департаментінде 2020 жылғы 6 наурызда № 6079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Ақжар ауданы бойынша тіркелген салықтың бірыңғай мөлшерлемелерін белгілеу туралы" Ақжар аудандық мәслихатының 2018 жылғы 4 шілдедегі № 29-1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жылдың 26 шілдеде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4841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 және 2020 жылғы 1 қаңтардан бастап туындаған құқықтық қатынастарға таратылады.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