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f060" w14:textId="c8cf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ауданының аумағында жергілікті ауқымдағы табиғи сипаттағы төтенше жағдайлар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әкімінің 2020 жылғы 23 сәуірдегі № 8 шешімі. Солтүстік Қазақстан облысының Әділет департаментінде 2020 жылғы 23 сәуірде № 6259 болып тіркелді. Ескерту. Күші жойылды - Солтүстік Қазақстан облысы Ақжар ауданы әкімінің 06.04.2021 № 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әкімінің 06.04.2021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2014 жылғы 11 сәуірдегі Заңының 4-бабы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48-бабына,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елді мекендердің тыныс-тіршілігін қамтамасыз ету мақсатында Солтүстік Қазақстан облысы Ақжар ауданы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ауданының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 және 2020 жылдың 7 сәуірінен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Мадьяров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