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7ada" w14:textId="28f7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6 қаңтардағы № 51-8 "2020-2022 жылдарға арналған Ақжар ауданы Талшық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23 сәуірдегі № 56-1 шешімі. Солтүстік Қазақстан облысының Әділет департаментінде 2020 жылғы 24 сәуірде № 6263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Талшық ауылдық округінің бюджетін бекіту туралы" 2020 жылғы 6 қаңтардағы № 51-8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17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5841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Ақжар ауданы Талшық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151 688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21 429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130 079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153 977,9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- 11289,9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11289,9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2 289,9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Осы шешімге 2 қосымшаға сәйкес Талшық ауылдық округінің бюджет қаржылық жыл басына қалыптасқан бюджеттік қаражаттың бос қалдықтарын қайтару есебінен шығыстар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"2020-2022 жылдарға арналған Ақжар ауданы Талшық ауылдық округінің бюджетін бекіту туралы" Ақжар аудандық мәслихатының 2020 жылғы 06 қаңтар №51-8 шешімін іске асыру туралы" қаржылық жыл басына қалыптасқан бюджеттік қаражаттың бос қалдықтарын қайтару есебінен шығыстар сомасын бөлу айқындалады";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Осы шешімге 1 қосымшаға сәйкес облыстық бюджеттің ішкі көздерінің қаражатынан берілетін кредиттер есебінен 2020 жылға арналған шығыстар түсімдері ауылдық округінің бюджеті есепке алынсын;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"2020-2022 жылдарға арналған Ақжар ауданы Талшық ауылдық округінің бюджетін бекіту туралы" Ақжар аудандық мәслихатының 2020 жылғы 06 қаңтар №51-8 шешімін іске асыру туралы" ішкі қарыздар қаражатынан облыстық бюджеттен берілген кредиттер есебінен бюджеттік кредиттер сомасын бөлу айқындалады";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4, 5 қосымшаларымен толықтырылсын.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Ақжар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мәслихаттын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2020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640"/>
        <w:gridCol w:w="340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автомобиль жолдарын және елдіөмекемендердің көшелерін күрделі және орташа жөндеу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мәслихаттын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бюджет қаражатының бос қалдықтарды бөлу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565"/>
        <w:gridCol w:w="3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мәслихаттын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бюджеттің ішкі көздерінің қаражатынан берілетін кредиттер есебінен 2020 жылға арналған шығыстар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5254"/>
        <w:gridCol w:w="2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