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408b" w14:textId="b464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2020 жылғы 06 қаңтардағы № 51-18 "2020-2022 жылдарға арналған Ақжар ауданы Ұялы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2020 жылғы 23 сәуірдегі № 56-5 шешімі. Солтүстік Қазақстан облысының Әділет департаментінде 2020 жылғы 24 сәуірде № 6265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"2020-2022 жылдарға арналған Ақжар ауданы Ұялы ауылдық округінің бюджетін бекіту туралы" 2020 жылғы 06 қаңтардағы № 51-18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жылдың 21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5932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Ақжар ауданы Ұялы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сәйкес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17 197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5 537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11 660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17 197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9 000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9 000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-9 000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9 000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9 000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Осы шешімге 2 қосымшаға сәйкес облыстық бюджеттің ішкі көздерінің қаражатынан берілетін кредиттер есебінен 2020 жылға арналған шығыстар түсімдері ауылдық округінің бюджеті есепке алынсын.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"2020-2022 жылдарға арналған Ақжар ауданы Ұялы ауылдық округінің бюджетін бекіту туралы" Ақжар аудандық мәслихатының 2020 жылғы 06 қаңтар №51-18 шешімін іске асыру туралы" ішкі қарыздар қаражатынан облыстық бюджеттен берілген кредиттер есебінен бюджеттік кредиттер сомасын бөлу айқындалады";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 қосымшасымен толықтырылсын.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Ақжар 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А.Прокофьев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мәслихаттын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Ұялы ауылдық округінің 2020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5062"/>
        <w:gridCol w:w="2592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мәслихаттын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бюджеттің ішкі көздерінің қаражатынан берілетін кредиттер есебінен 2020 жылға арналған шығыстар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5254"/>
        <w:gridCol w:w="2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