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b2f1" w14:textId="4ffb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06 қаңтардағы № 51-12 "2020-2022 жылдарға арналған Ақжар ауданы Восход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8 шілдедегі № 59-2 шешімі. Солтүстік Қазақстан облысының Әділет департаментінде 2020 жылғы 13 шілдеде № 6445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Восход ауылдық округінің бюджетін бекіту туралы" 2020 жылғы 06 қаңтардағы № 51-12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21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5930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Ақжар ауданы Восход ауылдық округінің бюджеті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сәйкес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14908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89812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-74904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74904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74904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Восход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1"/>
        <w:gridCol w:w="6174"/>
        <w:gridCol w:w="2349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-74904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бюджеттің ішкі көздерінің қаражатынан берілетін кредиттер есебінен 2020 жылға арналған шығыстар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643"/>
        <w:gridCol w:w="3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