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96ac" w14:textId="1239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06 қаңтардағы № 51-12 "2020-2022 жылдарға арналған Ақжар ауданы Восход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64-8 шешімі. Солтүстік Қазақстан облысының Әділет департаментінде 2020 жылғы 25 қарашада № 6706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Восход ауылдық округінің бюджетін бекіту туралы" 2020 жылғы 06 қаңтардағы № 51-12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21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5930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Ақжар ауданы Восход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21954,3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20895,3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95993,5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-74039,2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74039,2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74039,2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1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Ақжар ауданы Восход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912"/>
        <w:gridCol w:w="2771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85012,2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85012,2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-74039,2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