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683c" w14:textId="8a36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2020 жылғы 6 қаңтардағы № 51-14 "2020-2022 жылдарға арналған Ақжар ауданы Кіші-Қарой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2020 жылғы 19 қарашадағы № 64-12 шешімі. Солтүстік Қазақстан облысының Әділет департаментінде 2020 жылғы 25 қарашада № 6707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"2020-2022 жылдарға арналған Ақжар ауданы Кішіқарой ауылдық округінің бюджетін бекіту туралы" 2020 жылғы 06 қаңтардағы № 51-14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жылдың 22 қаңтарында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5945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Ақжар ауданы Кіші-Қарой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22094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895,2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632,8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20566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22094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Кіші-Қарой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