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433d" w14:textId="b7d4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51-18 "2020-2022 жылдарға арналған Ақжар ауданы Ұялы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64-13 шешімі. Солтүстік Қазақстан облысының Әділет департаментінде 2020 жылғы 25 қарашада № 6708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Ұялы ауылдық округінің бюджетін бекіту туралы" 2020 жылғы 06 қаңтардағы № 51-18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5932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Ақжар ауданы Ұялы ауылдық округінің бюджеті осы шешімге тиісті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21 664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15 660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операциялары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-8 089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8 089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8 089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