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31ca" w14:textId="4ca3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6 қаңтардағы № 51-10 "2020-2022 жылдарға арналған Ақжар ауданы Айсары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64-6 шешімі. Солтүстік Қазақстан облысының Әділет департаментінде 2020 жылғы 25 қарашада № 6713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Айсары ауылдық округінің бюджетін бекіту туралы" 2020 жылғы 06 қаңтардағы № 51-10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16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5813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Айсары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Айсары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