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954a" w14:textId="8669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Ғабит Мүсірепов атындағы ауданы Возвышен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қаңтардағы № 56-3 шешімі. Солтүстік Қазақстан облысының Әділет департаментінде 2020 жылғы 10 қаңтарда № 5832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32 471,2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29 931,2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32 471,2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27.08.2020 </w:t>
      </w:r>
      <w:r>
        <w:rPr>
          <w:rFonts w:ascii="Times New Roman"/>
          <w:b w:val="false"/>
          <w:i w:val="false"/>
          <w:color w:val="000000"/>
          <w:sz w:val="28"/>
        </w:rPr>
        <w:t>№ 65-9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мәслихатының 09.11.2020 </w:t>
      </w:r>
      <w:r>
        <w:rPr>
          <w:rFonts w:ascii="Times New Roman"/>
          <w:b w:val="false"/>
          <w:i w:val="false"/>
          <w:color w:val="000000"/>
          <w:sz w:val="28"/>
        </w:rPr>
        <w:t>№ 68-16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Ғабит Мүсірепов атындағы ауданы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70-9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 кодексіне сәйкес, 2020 жылға арналған ауылдық округтің бюджеті келесі салықтық түсімдер есебінен қалыптастырылатындығы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салыққа;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8 891 мың теңге құрайды.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Возвышен ауылдық округінің бюджеті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27.08.2020 </w:t>
      </w:r>
      <w:r>
        <w:rPr>
          <w:rFonts w:ascii="Times New Roman"/>
          <w:b w:val="false"/>
          <w:i w:val="false"/>
          <w:color w:val="ff0000"/>
          <w:sz w:val="28"/>
        </w:rPr>
        <w:t>№ 65-9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мәслихатының 09.11.2020 </w:t>
      </w:r>
      <w:r>
        <w:rPr>
          <w:rFonts w:ascii="Times New Roman"/>
          <w:b w:val="false"/>
          <w:i w:val="false"/>
          <w:color w:val="ff0000"/>
          <w:sz w:val="28"/>
        </w:rPr>
        <w:t>№ 68-16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шешімдерімен; жаңа редакцияда - Солтүстік Қазақстан облысы Ғабит Мүсірепов атындағы ауданы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70-9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Возвышен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Возвышен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525"/>
        <w:gridCol w:w="6202"/>
        <w:gridCol w:w="2234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