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4954" w14:textId="3494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Чистопол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56-15 шешімі. Солтүстік Қазақстан облысының Әділет департаментінде 2020 жылғы 10 қаңтарда № 5834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127 463,8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10 531,4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369,9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116 562,5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130 741,7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-3 277,9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3 277,9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3 277,9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26.08.2020 </w:t>
      </w:r>
      <w:r>
        <w:rPr>
          <w:rFonts w:ascii="Times New Roman"/>
          <w:b w:val="false"/>
          <w:i w:val="false"/>
          <w:color w:val="000000"/>
          <w:sz w:val="28"/>
        </w:rPr>
        <w:t>№ 65-7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мәслихатының 09.11.2020 </w:t>
      </w:r>
      <w:r>
        <w:rPr>
          <w:rFonts w:ascii="Times New Roman"/>
          <w:b w:val="false"/>
          <w:i w:val="false"/>
          <w:color w:val="000000"/>
          <w:sz w:val="28"/>
        </w:rPr>
        <w:t>№ 68-14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70-3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кодексіне сәйкес, 2020 жылға арналған ауылдық округтің бюджеті келесі салықтық түсімдер есебінен қалыптастырылатындығы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салыққа;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15 042 мың теңге құрайды.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Чистопол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26.08.2020 </w:t>
      </w:r>
      <w:r>
        <w:rPr>
          <w:rFonts w:ascii="Times New Roman"/>
          <w:b w:val="false"/>
          <w:i w:val="false"/>
          <w:color w:val="ff0000"/>
          <w:sz w:val="28"/>
        </w:rPr>
        <w:t>№ 65-7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мәслихатының 09.11.2020 </w:t>
      </w:r>
      <w:r>
        <w:rPr>
          <w:rFonts w:ascii="Times New Roman"/>
          <w:b w:val="false"/>
          <w:i w:val="false"/>
          <w:color w:val="ff0000"/>
          <w:sz w:val="28"/>
        </w:rPr>
        <w:t>№ 68-14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70-3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130 741,7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24 398,7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қамтымасыз етуді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кенттерде, ауылдық округтерде жолдардың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Чистопол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Чистопол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