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a6fa3" w14:textId="39a6f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Ғабит Мүсірепов атындағы ауданы Новоишим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2020 жылғы 8 қаңтардағы № 56-10 шешімі. Солтүстік Қазақстан облысының Әділет департаментінде 2020 жылғы 10 қаңтарда № 5896 болып тіркелді.</w:t>
      </w:r>
    </w:p>
    <w:p>
      <w:pPr>
        <w:spacing w:after="0"/>
        <w:ind w:left="0"/>
        <w:jc w:val="both"/>
      </w:pPr>
      <w:bookmarkStart w:name="z4" w:id="0"/>
      <w:r>
        <w:rPr>
          <w:rFonts w:ascii="Times New Roman"/>
          <w:b w:val="false"/>
          <w:i w:val="false"/>
          <w:color w:val="ff0000"/>
          <w:sz w:val="28"/>
        </w:rPr>
        <w:t>
      Ескерту. 01.01.2020 бастап қолданысқа енгізіледі - осы шешімінің 5-тармағымен.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Ғабит Мүсірепов атындағы ауданының мәслихаты ШЕШІМ ҚАБЫЛДАДЫ:</w:t>
      </w:r>
    </w:p>
    <w:bookmarkEnd w:id="1"/>
    <w:bookmarkStart w:name="z23" w:id="2"/>
    <w:p>
      <w:pPr>
        <w:spacing w:after="0"/>
        <w:ind w:left="0"/>
        <w:jc w:val="both"/>
      </w:pPr>
      <w:r>
        <w:rPr>
          <w:rFonts w:ascii="Times New Roman"/>
          <w:b w:val="false"/>
          <w:i w:val="false"/>
          <w:color w:val="000000"/>
          <w:sz w:val="28"/>
        </w:rPr>
        <w:t xml:space="preserve">
      1. 2020-2022 жылдарға арналған Ғабит Мүсірепов атындағы ауданы Новоишим ауылдық округінің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971 785,1 мың теңге:</w:t>
      </w:r>
    </w:p>
    <w:bookmarkEnd w:id="3"/>
    <w:bookmarkStart w:name="z9" w:id="4"/>
    <w:p>
      <w:pPr>
        <w:spacing w:after="0"/>
        <w:ind w:left="0"/>
        <w:jc w:val="both"/>
      </w:pPr>
      <w:r>
        <w:rPr>
          <w:rFonts w:ascii="Times New Roman"/>
          <w:b w:val="false"/>
          <w:i w:val="false"/>
          <w:color w:val="000000"/>
          <w:sz w:val="28"/>
        </w:rPr>
        <w:t>
      салықтық түсімдер – 79 368 мың теңге;</w:t>
      </w:r>
    </w:p>
    <w:bookmarkEnd w:id="4"/>
    <w:bookmarkStart w:name="z10" w:id="5"/>
    <w:p>
      <w:pPr>
        <w:spacing w:after="0"/>
        <w:ind w:left="0"/>
        <w:jc w:val="both"/>
      </w:pPr>
      <w:r>
        <w:rPr>
          <w:rFonts w:ascii="Times New Roman"/>
          <w:b w:val="false"/>
          <w:i w:val="false"/>
          <w:color w:val="000000"/>
          <w:sz w:val="28"/>
        </w:rPr>
        <w:t>
      салықтық емес түсімдер – 0;</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w:t>
      </w:r>
    </w:p>
    <w:bookmarkEnd w:id="6"/>
    <w:bookmarkStart w:name="z12" w:id="7"/>
    <w:p>
      <w:pPr>
        <w:spacing w:after="0"/>
        <w:ind w:left="0"/>
        <w:jc w:val="both"/>
      </w:pPr>
      <w:r>
        <w:rPr>
          <w:rFonts w:ascii="Times New Roman"/>
          <w:b w:val="false"/>
          <w:i w:val="false"/>
          <w:color w:val="000000"/>
          <w:sz w:val="28"/>
        </w:rPr>
        <w:t>
      трансферттер түсімі – 892 417,1 мың теңге;</w:t>
      </w:r>
    </w:p>
    <w:bookmarkEnd w:id="7"/>
    <w:bookmarkStart w:name="z13" w:id="8"/>
    <w:p>
      <w:pPr>
        <w:spacing w:after="0"/>
        <w:ind w:left="0"/>
        <w:jc w:val="both"/>
      </w:pPr>
      <w:r>
        <w:rPr>
          <w:rFonts w:ascii="Times New Roman"/>
          <w:b w:val="false"/>
          <w:i w:val="false"/>
          <w:color w:val="000000"/>
          <w:sz w:val="28"/>
        </w:rPr>
        <w:t>
      2) шығындар – 981 250,2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w:t>
      </w:r>
    </w:p>
    <w:bookmarkEnd w:id="9"/>
    <w:bookmarkStart w:name="z15" w:id="10"/>
    <w:p>
      <w:pPr>
        <w:spacing w:after="0"/>
        <w:ind w:left="0"/>
        <w:jc w:val="both"/>
      </w:pPr>
      <w:r>
        <w:rPr>
          <w:rFonts w:ascii="Times New Roman"/>
          <w:b w:val="false"/>
          <w:i w:val="false"/>
          <w:color w:val="000000"/>
          <w:sz w:val="28"/>
        </w:rPr>
        <w:t>
      бюджеттік кредиттер – 0;</w:t>
      </w:r>
    </w:p>
    <w:bookmarkEnd w:id="10"/>
    <w:bookmarkStart w:name="z16" w:id="11"/>
    <w:p>
      <w:pPr>
        <w:spacing w:after="0"/>
        <w:ind w:left="0"/>
        <w:jc w:val="both"/>
      </w:pPr>
      <w:r>
        <w:rPr>
          <w:rFonts w:ascii="Times New Roman"/>
          <w:b w:val="false"/>
          <w:i w:val="false"/>
          <w:color w:val="000000"/>
          <w:sz w:val="28"/>
        </w:rPr>
        <w:t>
      бюджеттік кредиттерді өтеу – 0;</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- 9 465,1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9 465,1 мың теңге:</w:t>
      </w:r>
    </w:p>
    <w:bookmarkEnd w:id="16"/>
    <w:bookmarkStart w:name="z22" w:id="17"/>
    <w:p>
      <w:pPr>
        <w:spacing w:after="0"/>
        <w:ind w:left="0"/>
        <w:jc w:val="both"/>
      </w:pPr>
      <w:r>
        <w:rPr>
          <w:rFonts w:ascii="Times New Roman"/>
          <w:b w:val="false"/>
          <w:i w:val="false"/>
          <w:color w:val="000000"/>
          <w:sz w:val="28"/>
        </w:rPr>
        <w:t>
      қарыздар түсімі – 0;</w:t>
      </w:r>
    </w:p>
    <w:bookmarkEnd w:id="17"/>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9 465,1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Ғабит Мүсірепов атындағы ауданы мəслихатының 26.08.2020 </w:t>
      </w:r>
      <w:r>
        <w:rPr>
          <w:rFonts w:ascii="Times New Roman"/>
          <w:b w:val="false"/>
          <w:i w:val="false"/>
          <w:color w:val="000000"/>
          <w:sz w:val="28"/>
        </w:rPr>
        <w:t>№ 65-4</w:t>
      </w:r>
      <w:r>
        <w:rPr>
          <w:rFonts w:ascii="Times New Roman"/>
          <w:b w:val="false"/>
          <w:i w:val="false"/>
          <w:color w:val="ff0000"/>
          <w:sz w:val="28"/>
        </w:rPr>
        <w:t xml:space="preserve"> (01.01.2020 бастап қолданысқа енгізіледі) шешімімен; жаңа редакцияда - Солтүстік Қазақстан облысы Ғабит Мүсірепов атындағы ауданы мəслихатының 04.11.2020 </w:t>
      </w:r>
      <w:r>
        <w:rPr>
          <w:rFonts w:ascii="Times New Roman"/>
          <w:b w:val="false"/>
          <w:i w:val="false"/>
          <w:color w:val="000000"/>
          <w:sz w:val="28"/>
        </w:rPr>
        <w:t>№ 68-3</w:t>
      </w:r>
      <w:r>
        <w:rPr>
          <w:rFonts w:ascii="Times New Roman"/>
          <w:b w:val="false"/>
          <w:i w:val="false"/>
          <w:color w:val="ff0000"/>
          <w:sz w:val="28"/>
        </w:rPr>
        <w:t xml:space="preserve"> (01.01.2020 бастап қолданысқа енгізіледі); жаңа редакцияда - Солтүстік Қазақстан облысы Ғабит Мүсірепов атындағы ауданы мәслихатының 08.12.2020 </w:t>
      </w:r>
      <w:r>
        <w:rPr>
          <w:rFonts w:ascii="Times New Roman"/>
          <w:b w:val="false"/>
          <w:i w:val="false"/>
          <w:color w:val="000000"/>
          <w:sz w:val="28"/>
        </w:rPr>
        <w:t>№ 70-2</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2. Қазақстан Республикасының 2008 жылғы 4 желтоқсандағы Бюджет кодексіне сәйкес, 2020 жылға арналған ауылдық округтің бюджеті келесі салықтық түсімдер есебінен қалыптастырылатыны белгіленсін:</w:t>
      </w:r>
    </w:p>
    <w:bookmarkEnd w:id="18"/>
    <w:bookmarkStart w:name="z25" w:id="19"/>
    <w:p>
      <w:pPr>
        <w:spacing w:after="0"/>
        <w:ind w:left="0"/>
        <w:jc w:val="both"/>
      </w:pPr>
      <w:r>
        <w:rPr>
          <w:rFonts w:ascii="Times New Roman"/>
          <w:b w:val="false"/>
          <w:i w:val="false"/>
          <w:color w:val="000000"/>
          <w:sz w:val="28"/>
        </w:rPr>
        <w:t>
      1) ауылдың аумағында мемлекеттік кіріс органдарында тіркеу есебіне қою кезінде мәлімделген:</w:t>
      </w:r>
    </w:p>
    <w:bookmarkEnd w:id="19"/>
    <w:bookmarkStart w:name="z26" w:id="20"/>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жерінен;</w:t>
      </w:r>
    </w:p>
    <w:bookmarkEnd w:id="20"/>
    <w:bookmarkStart w:name="z27" w:id="21"/>
    <w:p>
      <w:pPr>
        <w:spacing w:after="0"/>
        <w:ind w:left="0"/>
        <w:jc w:val="both"/>
      </w:pPr>
      <w:r>
        <w:rPr>
          <w:rFonts w:ascii="Times New Roman"/>
          <w:b w:val="false"/>
          <w:i w:val="false"/>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салығынан;</w:t>
      </w:r>
    </w:p>
    <w:bookmarkEnd w:id="21"/>
    <w:bookmarkStart w:name="z28" w:id="22"/>
    <w:p>
      <w:pPr>
        <w:spacing w:after="0"/>
        <w:ind w:left="0"/>
        <w:jc w:val="both"/>
      </w:pPr>
      <w:r>
        <w:rPr>
          <w:rFonts w:ascii="Times New Roman"/>
          <w:b w:val="false"/>
          <w:i w:val="false"/>
          <w:color w:val="000000"/>
          <w:sz w:val="28"/>
        </w:rPr>
        <w:t>
      2) ауылдық округтің аумағындағы осы салықты салу объектілері бойынша жеке тұлғалардың мүлкіне салынатын салықтан;</w:t>
      </w:r>
    </w:p>
    <w:bookmarkEnd w:id="22"/>
    <w:bookmarkStart w:name="z29" w:id="23"/>
    <w:p>
      <w:pPr>
        <w:spacing w:after="0"/>
        <w:ind w:left="0"/>
        <w:jc w:val="both"/>
      </w:pPr>
      <w:r>
        <w:rPr>
          <w:rFonts w:ascii="Times New Roman"/>
          <w:b w:val="false"/>
          <w:i w:val="false"/>
          <w:color w:val="000000"/>
          <w:sz w:val="28"/>
        </w:rPr>
        <w:t>
      3) ауылдың аумағындағы жер учаскелері бойынша жеке және заңды тұлғалардан алынатын, елдi мекендер жерлерiне салынатын жер салығынан;</w:t>
      </w:r>
    </w:p>
    <w:bookmarkEnd w:id="23"/>
    <w:bookmarkStart w:name="z30" w:id="24"/>
    <w:p>
      <w:pPr>
        <w:spacing w:after="0"/>
        <w:ind w:left="0"/>
        <w:jc w:val="both"/>
      </w:pPr>
      <w:r>
        <w:rPr>
          <w:rFonts w:ascii="Times New Roman"/>
          <w:b w:val="false"/>
          <w:i w:val="false"/>
          <w:color w:val="000000"/>
          <w:sz w:val="28"/>
        </w:rPr>
        <w:t>
      4) мыналардан:</w:t>
      </w:r>
    </w:p>
    <w:bookmarkEnd w:id="24"/>
    <w:bookmarkStart w:name="z31" w:id="25"/>
    <w:p>
      <w:pPr>
        <w:spacing w:after="0"/>
        <w:ind w:left="0"/>
        <w:jc w:val="both"/>
      </w:pPr>
      <w:r>
        <w:rPr>
          <w:rFonts w:ascii="Times New Roman"/>
          <w:b w:val="false"/>
          <w:i w:val="false"/>
          <w:color w:val="000000"/>
          <w:sz w:val="28"/>
        </w:rPr>
        <w:t>
      тұрғылықты жері ауылдың аумағындағы жеке тұлғалардан;</w:t>
      </w:r>
    </w:p>
    <w:bookmarkEnd w:id="25"/>
    <w:bookmarkStart w:name="z32" w:id="26"/>
    <w:p>
      <w:pPr>
        <w:spacing w:after="0"/>
        <w:ind w:left="0"/>
        <w:jc w:val="both"/>
      </w:pPr>
      <w:r>
        <w:rPr>
          <w:rFonts w:ascii="Times New Roman"/>
          <w:b w:val="false"/>
          <w:i w:val="false"/>
          <w:color w:val="000000"/>
          <w:sz w:val="28"/>
        </w:rPr>
        <w:t>
      өздерінің құрылтай құжаттарында көрсетілетін тұрған жері ауылдың аумағында орналасқан заңды тұлғалардан алынатын көлік құралдары салығынан.</w:t>
      </w:r>
    </w:p>
    <w:bookmarkEnd w:id="26"/>
    <w:bookmarkStart w:name="z33" w:id="27"/>
    <w:p>
      <w:pPr>
        <w:spacing w:after="0"/>
        <w:ind w:left="0"/>
        <w:jc w:val="both"/>
      </w:pPr>
      <w:r>
        <w:rPr>
          <w:rFonts w:ascii="Times New Roman"/>
          <w:b w:val="false"/>
          <w:i w:val="false"/>
          <w:color w:val="000000"/>
          <w:sz w:val="28"/>
        </w:rPr>
        <w:t>
      3. Аудандық бюджетке бюджеттік алулар көлемі 20 000 мың теңгеде белгіленсін.</w:t>
      </w:r>
    </w:p>
    <w:bookmarkEnd w:id="27"/>
    <w:bookmarkStart w:name="z34" w:id="28"/>
    <w:p>
      <w:pPr>
        <w:spacing w:after="0"/>
        <w:ind w:left="0"/>
        <w:jc w:val="both"/>
      </w:pPr>
      <w:r>
        <w:rPr>
          <w:rFonts w:ascii="Times New Roman"/>
          <w:b w:val="false"/>
          <w:i w:val="false"/>
          <w:color w:val="000000"/>
          <w:sz w:val="28"/>
        </w:rPr>
        <w:t>
      4. Бюджеттік сала қызметкерлеріне жалақыны толық көлемде төлеу қамтамасыз етілсін.</w:t>
      </w:r>
    </w:p>
    <w:bookmarkEnd w:id="28"/>
    <w:bookmarkStart w:name="z35" w:id="29"/>
    <w:p>
      <w:pPr>
        <w:spacing w:after="0"/>
        <w:ind w:left="0"/>
        <w:jc w:val="both"/>
      </w:pPr>
      <w:r>
        <w:rPr>
          <w:rFonts w:ascii="Times New Roman"/>
          <w:b w:val="false"/>
          <w:i w:val="false"/>
          <w:color w:val="000000"/>
          <w:sz w:val="28"/>
        </w:rPr>
        <w:t>
      5. Осы шешім 2020 жылғы 1 қаңтардан бастап қолданысқа енгізіледі.</w:t>
      </w:r>
    </w:p>
    <w:bookmarkEnd w:id="2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Ғабит Мүсірепов атындағы </w:t>
            </w:r>
            <w:r>
              <w:br/>
            </w:r>
            <w:r>
              <w:rPr>
                <w:rFonts w:ascii="Times New Roman"/>
                <w:b w:val="false"/>
                <w:i/>
                <w:color w:val="000000"/>
                <w:sz w:val="20"/>
              </w:rPr>
              <w:t xml:space="preserve">ауданы мәслихатының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Д.Сулейменов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Ғабит Мүсірепов атындағы </w:t>
            </w:r>
            <w:r>
              <w:br/>
            </w:r>
            <w:r>
              <w:rPr>
                <w:rFonts w:ascii="Times New Roman"/>
                <w:b w:val="false"/>
                <w:i/>
                <w:color w:val="000000"/>
                <w:sz w:val="20"/>
              </w:rPr>
              <w:t xml:space="preserve">ауданы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Е.Адильбеков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Ғабит Мүсірепов атындағы</w:t>
            </w:r>
            <w:r>
              <w:br/>
            </w:r>
            <w:r>
              <w:rPr>
                <w:rFonts w:ascii="Times New Roman"/>
                <w:b w:val="false"/>
                <w:i w:val="false"/>
                <w:color w:val="000000"/>
                <w:sz w:val="20"/>
              </w:rPr>
              <w:t>ауданы мәслихатының</w:t>
            </w:r>
            <w:r>
              <w:br/>
            </w:r>
            <w:r>
              <w:rPr>
                <w:rFonts w:ascii="Times New Roman"/>
                <w:b w:val="false"/>
                <w:i w:val="false"/>
                <w:color w:val="000000"/>
                <w:sz w:val="20"/>
              </w:rPr>
              <w:t>2020 жылғы 8 қаңтардағы</w:t>
            </w:r>
            <w:r>
              <w:br/>
            </w:r>
            <w:r>
              <w:rPr>
                <w:rFonts w:ascii="Times New Roman"/>
                <w:b w:val="false"/>
                <w:i w:val="false"/>
                <w:color w:val="000000"/>
                <w:sz w:val="20"/>
              </w:rPr>
              <w:t>№ 56-10 шешіміне</w:t>
            </w:r>
            <w:r>
              <w:br/>
            </w:r>
            <w:r>
              <w:rPr>
                <w:rFonts w:ascii="Times New Roman"/>
                <w:b w:val="false"/>
                <w:i w:val="false"/>
                <w:color w:val="000000"/>
                <w:sz w:val="20"/>
              </w:rPr>
              <w:t>1-қосымша</w:t>
            </w:r>
          </w:p>
        </w:tc>
      </w:tr>
    </w:tbl>
    <w:bookmarkStart w:name="z45" w:id="30"/>
    <w:p>
      <w:pPr>
        <w:spacing w:after="0"/>
        <w:ind w:left="0"/>
        <w:jc w:val="left"/>
      </w:pPr>
      <w:r>
        <w:rPr>
          <w:rFonts w:ascii="Times New Roman"/>
          <w:b/>
          <w:i w:val="false"/>
          <w:color w:val="000000"/>
        </w:rPr>
        <w:t xml:space="preserve"> 2020 жылға арналған Ғабит Мүсірепов атындағы ауданы Новоишим ауылдық округінің бюджеті </w:t>
      </w:r>
    </w:p>
    <w:bookmarkEnd w:id="30"/>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Ғабит Мүсірепов атындағы ауданы мəслихатының 26.08.2020 </w:t>
      </w:r>
      <w:r>
        <w:rPr>
          <w:rFonts w:ascii="Times New Roman"/>
          <w:b w:val="false"/>
          <w:i w:val="false"/>
          <w:color w:val="ff0000"/>
          <w:sz w:val="28"/>
        </w:rPr>
        <w:t>№ 65-4</w:t>
      </w:r>
      <w:r>
        <w:rPr>
          <w:rFonts w:ascii="Times New Roman"/>
          <w:b w:val="false"/>
          <w:i w:val="false"/>
          <w:color w:val="ff0000"/>
          <w:sz w:val="28"/>
        </w:rPr>
        <w:t xml:space="preserve"> (01.01.2020 бастап қолданысқа енгізіледі) шешімімен; жаңа редакцияда - Солтүстік Қазақстан облысы Ғабит Мүсірепов атындағы ауданы мəслихатының 04.11.2020 </w:t>
      </w:r>
      <w:r>
        <w:rPr>
          <w:rFonts w:ascii="Times New Roman"/>
          <w:b w:val="false"/>
          <w:i w:val="false"/>
          <w:color w:val="ff0000"/>
          <w:sz w:val="28"/>
        </w:rPr>
        <w:t>№ 68-3</w:t>
      </w:r>
      <w:r>
        <w:rPr>
          <w:rFonts w:ascii="Times New Roman"/>
          <w:b w:val="false"/>
          <w:i w:val="false"/>
          <w:color w:val="ff0000"/>
          <w:sz w:val="28"/>
        </w:rPr>
        <w:t xml:space="preserve"> (01.01.2020 бастап қолданысқа енгізіледі); жаңа редакцияда - Солтүстік Қазақстан облысы Ғабит Мүсірепов атындағы ауданы мәслихатының 08.12.2020 </w:t>
      </w:r>
      <w:r>
        <w:rPr>
          <w:rFonts w:ascii="Times New Roman"/>
          <w:b w:val="false"/>
          <w:i w:val="false"/>
          <w:color w:val="ff0000"/>
          <w:sz w:val="28"/>
        </w:rPr>
        <w:t>№ 70-2</w:t>
      </w:r>
      <w:r>
        <w:rPr>
          <w:rFonts w:ascii="Times New Roman"/>
          <w:b w:val="false"/>
          <w:i w:val="false"/>
          <w:color w:val="ff0000"/>
          <w:sz w:val="28"/>
        </w:rPr>
        <w:t xml:space="preserve"> (01.01.2020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960"/>
        <w:gridCol w:w="960"/>
        <w:gridCol w:w="7451"/>
        <w:gridCol w:w="2222"/>
      </w:tblGrid>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1"/>
          <w:p>
            <w:pPr>
              <w:spacing w:after="20"/>
              <w:ind w:left="20"/>
              <w:jc w:val="both"/>
            </w:pPr>
            <w:r>
              <w:rPr>
                <w:rFonts w:ascii="Times New Roman"/>
                <w:b w:val="false"/>
                <w:i w:val="false"/>
                <w:color w:val="000000"/>
                <w:sz w:val="20"/>
              </w:rPr>
              <w:t>
Санаты</w:t>
            </w:r>
          </w:p>
          <w:bookmarkEnd w:id="31"/>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971 785,1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79 368</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34 761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34 761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43 857</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39 357</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892 417,1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892 417,1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892 417,1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981 250,2</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71 409,3</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71 409,3</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71 189,3</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145 300,3</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145 300,3</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29 204,1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80 364,6</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қамтамасыз етуді ұйымдастыру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34 891,6</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30 223,4</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30 223,4</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30 223,4</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714 317,2</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714 317,2</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11 888,2</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702 429</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-9 465,1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Бюджеттің тапшылығын қаржыландыру (профицитін пайдалану)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9 465,1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9 465,1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қалдықтыры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9 465,1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9 465,1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2-қосымша</w:t>
            </w:r>
          </w:p>
        </w:tc>
      </w:tr>
    </w:tbl>
    <w:bookmarkStart w:name="z41" w:id="32"/>
    <w:p>
      <w:pPr>
        <w:spacing w:after="0"/>
        <w:ind w:left="0"/>
        <w:jc w:val="left"/>
      </w:pPr>
      <w:r>
        <w:rPr>
          <w:rFonts w:ascii="Times New Roman"/>
          <w:b/>
          <w:i w:val="false"/>
          <w:color w:val="000000"/>
        </w:rPr>
        <w:t xml:space="preserve"> 2021 жылға арналған Ғабит Мүсірепов атындағы ауданы Новоишим ауылдық округінің бюджеті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2"/>
        <w:gridCol w:w="1796"/>
        <w:gridCol w:w="1796"/>
        <w:gridCol w:w="4407"/>
        <w:gridCol w:w="2979"/>
      </w:tblGrid>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73 039</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58 039</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46 859</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1 768</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41 451</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73 039</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34 410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34 410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34 410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18 629</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18 629</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18 629</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Бюджеттің тапшылығын қаржыландыру (профицитін пайдалану)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3-қосымша</w:t>
            </w:r>
          </w:p>
        </w:tc>
      </w:tr>
    </w:tbl>
    <w:bookmarkStart w:name="z43" w:id="33"/>
    <w:p>
      <w:pPr>
        <w:spacing w:after="0"/>
        <w:ind w:left="0"/>
        <w:jc w:val="left"/>
      </w:pPr>
      <w:r>
        <w:rPr>
          <w:rFonts w:ascii="Times New Roman"/>
          <w:b/>
          <w:i w:val="false"/>
          <w:color w:val="000000"/>
        </w:rPr>
        <w:t xml:space="preserve"> 2022 жылға арналған Ғабит Мүсірепов атындағы ауданы Новоишим ауылдық округінің бюджеті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2"/>
        <w:gridCol w:w="1796"/>
        <w:gridCol w:w="1796"/>
        <w:gridCol w:w="4407"/>
        <w:gridCol w:w="2979"/>
      </w:tblGrid>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68 039</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58 039</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46 859</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1 768</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41 451</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түсетін трансферттер</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68 039</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34 410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34 410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34 410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13 629</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13 629</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13 629</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Бюджеттің тапшылығын қаржыландыру (профицитін пайдалану)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