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5a89" w14:textId="3585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Ғабит Мүсірепов атындағы ауданы Салқынкөл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8 қаңтардағы № 56-12 шешімі. Солтүстік Қазақстан облысының Әділет департаментінде 2020 жылғы 10 қаңтарда № 5899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Ғабит Мүсірепов атындағы ауданы Салқынкөл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24 032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23 382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24 032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мəслихатының 25.06.2020 </w:t>
      </w:r>
      <w:r>
        <w:rPr>
          <w:rFonts w:ascii="Times New Roman"/>
          <w:b w:val="false"/>
          <w:i w:val="false"/>
          <w:color w:val="000000"/>
          <w:sz w:val="28"/>
        </w:rPr>
        <w:t>№ 63-10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Ғабит Мүсірепов атындағы ауданы мəслихатының 09.11.2020 </w:t>
      </w:r>
      <w:r>
        <w:rPr>
          <w:rFonts w:ascii="Times New Roman"/>
          <w:b w:val="false"/>
          <w:i w:val="false"/>
          <w:color w:val="000000"/>
          <w:sz w:val="28"/>
        </w:rPr>
        <w:t>№ 68-12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Ғабит Мүсірепов атындағы ауданы мəслихатының 08.12.2020 </w:t>
      </w:r>
      <w:r>
        <w:rPr>
          <w:rFonts w:ascii="Times New Roman"/>
          <w:b w:val="false"/>
          <w:i w:val="false"/>
          <w:color w:val="000000"/>
          <w:sz w:val="28"/>
        </w:rPr>
        <w:t>№ 70-4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2008 жылғы 4 желтоқсандағы Бюджет кодексіне сәйкес, 2020 жылға арналған ауылдық округтің бюджеті келесі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ауылдық бюджетке берілетін субвенциялар көлемі 12 288 мың теңге құрайды.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Бюджеттік сала қызметкерлеріне жалақыны толық көлемде төлеу қамтамасыз етілсін.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Салқынкөл ауылдық округінің бюджеті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мəслихатының 25.06.2020 </w:t>
      </w:r>
      <w:r>
        <w:rPr>
          <w:rFonts w:ascii="Times New Roman"/>
          <w:b w:val="false"/>
          <w:i w:val="false"/>
          <w:color w:val="ff0000"/>
          <w:sz w:val="28"/>
        </w:rPr>
        <w:t>№ 63-10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Ғабит Мүсірепов атындағы ауданы мəслихатының 09.11.2020 </w:t>
      </w:r>
      <w:r>
        <w:rPr>
          <w:rFonts w:ascii="Times New Roman"/>
          <w:b w:val="false"/>
          <w:i w:val="false"/>
          <w:color w:val="ff0000"/>
          <w:sz w:val="28"/>
        </w:rPr>
        <w:t>№ 68-12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Ғабит Мүсірепов атындағы ауданы мəслихатының 08.12.2020 </w:t>
      </w:r>
      <w:r>
        <w:rPr>
          <w:rFonts w:ascii="Times New Roman"/>
          <w:b w:val="false"/>
          <w:i w:val="false"/>
          <w:color w:val="ff0000"/>
          <w:sz w:val="28"/>
        </w:rPr>
        <w:t>№ 70-4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бағдар-лама-лардың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 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Салқынкөл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Салқынкөл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