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1fd86" w14:textId="111fd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облысы Ғабит Мүсірепов атындағы аудан мәслихатының 2018 жылғы 5 ақпандағы № 19-3 "Жер салығының базалық салық мөлшерлемелерін түзету туралы" шешіміне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Ғабит Мүсірепов атындағы ауданы мәслихатының 2020 жылғы 17 наурыздағы № 57-5 шешімі. Солтүстік Қазақстан облысының Әділет департаментінде 2020 жылғы 19 наурызда № 6103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қантардағы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Солтүстік Қазақстан облысы Ғабит Мүсірепов атындағы аудан мәслихатының 2018 жылғы 5 ақпандағы № 19-3 "Жер салығының базалық салық мөлшерлемелерін түзету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нормативтік құқықтық актілерін электрондық түрдегі эталондық бақылау банкінде 2018 жылғы 2 наурызда жарияланды, Нормативтік құқықтық актілерді мемлекеттік тіркеу тізілімінде № 4575 болып тіркелді) келесі өзгерістер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"Қазақстан Республикасының 2017 жылғы 25 желтоқсандағы "Салық және бюджетке төленетін басқа да міндетті төлемдер туралы" (Салық Кодексі) Кодексінің (бұдан әрі - Кодекс)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510-бабының 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Ғабит Мүсірепов атындағы ауданының мәслихаты ШЕШІМ ҚАБЫЛДАДЫ:"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2-тармағы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алып тасталсын.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 және 2020 жылғы 1 қаңтардан бастап туындаған құқықтық қатынастарға таралады.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сессиясының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М.Абуова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Ғабит Мүсірепов атындағы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ауданы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Е.Адильбеков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