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2d4d" w14:textId="9472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2019 жылғы 25 желтоқсандағы № 55-1 "2020-2022 жылдарға арналған Ғабит Мүсірепов атындағы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19 наурыздағы № 57-7 шешімі. Солтүстік Қазақстан облысының Әділет департаментінде 2020 жылғы 27 наурызда № 6125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Ғабит Мүсірепов атындағы ауданы мәслихатының "2020-2022 жылдарға арналған Ғабит Мүсірепов атындағы ауданының бюджетін бекіту туралы" 2019 жылғы 25 желтоқсандағы № 55-1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5760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кірістер – 12 423 099,8 мың теңге:</w:t>
      </w:r>
    </w:p>
    <w:bookmarkEnd w:id="2"/>
    <w:bookmarkStart w:name="z8" w:id="3"/>
    <w:p>
      <w:pPr>
        <w:spacing w:after="0"/>
        <w:ind w:left="0"/>
        <w:jc w:val="both"/>
      </w:pPr>
      <w:r>
        <w:rPr>
          <w:rFonts w:ascii="Times New Roman"/>
          <w:b w:val="false"/>
          <w:i w:val="false"/>
          <w:color w:val="000000"/>
          <w:sz w:val="28"/>
        </w:rPr>
        <w:t>
      салықтық түсімдер – 1 168 743 мың теңге;</w:t>
      </w:r>
    </w:p>
    <w:bookmarkEnd w:id="3"/>
    <w:bookmarkStart w:name="z9" w:id="4"/>
    <w:p>
      <w:pPr>
        <w:spacing w:after="0"/>
        <w:ind w:left="0"/>
        <w:jc w:val="both"/>
      </w:pPr>
      <w:r>
        <w:rPr>
          <w:rFonts w:ascii="Times New Roman"/>
          <w:b w:val="false"/>
          <w:i w:val="false"/>
          <w:color w:val="000000"/>
          <w:sz w:val="28"/>
        </w:rPr>
        <w:t>
      салықтық емес түсімдер – 26 892,6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42 300 мың теңге;</w:t>
      </w:r>
    </w:p>
    <w:bookmarkEnd w:id="5"/>
    <w:bookmarkStart w:name="z11" w:id="6"/>
    <w:p>
      <w:pPr>
        <w:spacing w:after="0"/>
        <w:ind w:left="0"/>
        <w:jc w:val="both"/>
      </w:pPr>
      <w:r>
        <w:rPr>
          <w:rFonts w:ascii="Times New Roman"/>
          <w:b w:val="false"/>
          <w:i w:val="false"/>
          <w:color w:val="000000"/>
          <w:sz w:val="28"/>
        </w:rPr>
        <w:t>
      трансферттер түсімі – 11 185 164,2 мың теңге;</w:t>
      </w:r>
    </w:p>
    <w:bookmarkEnd w:id="6"/>
    <w:bookmarkStart w:name="z12" w:id="7"/>
    <w:p>
      <w:pPr>
        <w:spacing w:after="0"/>
        <w:ind w:left="0"/>
        <w:jc w:val="both"/>
      </w:pPr>
      <w:r>
        <w:rPr>
          <w:rFonts w:ascii="Times New Roman"/>
          <w:b w:val="false"/>
          <w:i w:val="false"/>
          <w:color w:val="000000"/>
          <w:sz w:val="28"/>
        </w:rPr>
        <w:t>
      2) шығындар – 12 572 164,2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81 539 мың теңге:</w:t>
      </w:r>
    </w:p>
    <w:bookmarkEnd w:id="8"/>
    <w:bookmarkStart w:name="z14" w:id="9"/>
    <w:p>
      <w:pPr>
        <w:spacing w:after="0"/>
        <w:ind w:left="0"/>
        <w:jc w:val="both"/>
      </w:pPr>
      <w:r>
        <w:rPr>
          <w:rFonts w:ascii="Times New Roman"/>
          <w:b w:val="false"/>
          <w:i w:val="false"/>
          <w:color w:val="000000"/>
          <w:sz w:val="28"/>
        </w:rPr>
        <w:t>
      бюджеттік кредиттер – 127 248 мың теңге;</w:t>
      </w:r>
    </w:p>
    <w:bookmarkEnd w:id="9"/>
    <w:bookmarkStart w:name="z15" w:id="10"/>
    <w:p>
      <w:pPr>
        <w:spacing w:after="0"/>
        <w:ind w:left="0"/>
        <w:jc w:val="both"/>
      </w:pPr>
      <w:r>
        <w:rPr>
          <w:rFonts w:ascii="Times New Roman"/>
          <w:b w:val="false"/>
          <w:i w:val="false"/>
          <w:color w:val="000000"/>
          <w:sz w:val="28"/>
        </w:rPr>
        <w:t>
      бюджеттік кредиттерді өтеу – 45 709 мың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- 4 513,4 мың теңге:</w:t>
      </w:r>
    </w:p>
    <w:bookmarkEnd w:id="11"/>
    <w:bookmarkStart w:name="z17" w:id="12"/>
    <w:p>
      <w:pPr>
        <w:spacing w:after="0"/>
        <w:ind w:left="0"/>
        <w:jc w:val="both"/>
      </w:pPr>
      <w:r>
        <w:rPr>
          <w:rFonts w:ascii="Times New Roman"/>
          <w:b w:val="false"/>
          <w:i w:val="false"/>
          <w:color w:val="000000"/>
          <w:sz w:val="28"/>
        </w:rPr>
        <w:t>
      қаржы активтерін сатып алу – 0;</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4 513,4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- 226 090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226 090 мың теңге:</w:t>
      </w:r>
    </w:p>
    <w:bookmarkEnd w:id="15"/>
    <w:bookmarkStart w:name="z21" w:id="16"/>
    <w:p>
      <w:pPr>
        <w:spacing w:after="0"/>
        <w:ind w:left="0"/>
        <w:jc w:val="both"/>
      </w:pPr>
      <w:r>
        <w:rPr>
          <w:rFonts w:ascii="Times New Roman"/>
          <w:b w:val="false"/>
          <w:i w:val="false"/>
          <w:color w:val="000000"/>
          <w:sz w:val="28"/>
        </w:rPr>
        <w:t>
      қарыздар түсімі – 127 248 мың теңге;</w:t>
      </w:r>
    </w:p>
    <w:bookmarkEnd w:id="16"/>
    <w:bookmarkStart w:name="z22" w:id="17"/>
    <w:p>
      <w:pPr>
        <w:spacing w:after="0"/>
        <w:ind w:left="0"/>
        <w:jc w:val="both"/>
      </w:pPr>
      <w:r>
        <w:rPr>
          <w:rFonts w:ascii="Times New Roman"/>
          <w:b w:val="false"/>
          <w:i w:val="false"/>
          <w:color w:val="000000"/>
          <w:sz w:val="28"/>
        </w:rPr>
        <w:t>
      қарыздарды өтеу – 45 709 мың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144 551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мазмұндағы 38), 39), 40), 41) тармақшаларымен толықтырылсын:</w:t>
      </w:r>
    </w:p>
    <w:bookmarkStart w:name="z25" w:id="19"/>
    <w:p>
      <w:pPr>
        <w:spacing w:after="0"/>
        <w:ind w:left="0"/>
        <w:jc w:val="both"/>
      </w:pPr>
      <w:r>
        <w:rPr>
          <w:rFonts w:ascii="Times New Roman"/>
          <w:b w:val="false"/>
          <w:i w:val="false"/>
          <w:color w:val="000000"/>
          <w:sz w:val="28"/>
        </w:rPr>
        <w:t>
       "38) Қазақстан Республикасы Үкіметінің 2018 жылғы 13 қарашадағы № 746 "Нәтижелі жұмыспен қамтуды және жаппай кәсіпкерлікті дамытудың 2017-2021 жылдарға арналған "Еңбек" мемлекеттік бағдарламасын бекіту туралы" қаулысымен бекітілген нәтижелі жұмыспен қамтуды және жаппай кәсіпкерлікті дамытудың 2017 – 2021 жылдарға арналған "Еңбек" мемлекеттік бағдарламасы шеңберінде "Солтүстік Қазақстан облысы Ғабит Мүсірепов атындағы аудан әкімдігінің мәдениет және тілдерді дамыту бөлімі" коммуналдық мемлекеттік мекемесінің "Мәдениет үйі" мемлекеттік коммуналдық қазыналық кәсіпорнының Рузаев Мәдениет үйін ағымдағы жөндеу;</w:t>
      </w:r>
    </w:p>
    <w:bookmarkEnd w:id="19"/>
    <w:bookmarkStart w:name="z26" w:id="20"/>
    <w:p>
      <w:pPr>
        <w:spacing w:after="0"/>
        <w:ind w:left="0"/>
        <w:jc w:val="both"/>
      </w:pPr>
      <w:r>
        <w:rPr>
          <w:rFonts w:ascii="Times New Roman"/>
          <w:b w:val="false"/>
          <w:i w:val="false"/>
          <w:color w:val="000000"/>
          <w:sz w:val="28"/>
        </w:rPr>
        <w:t>
      39) "Ауыл-ел бесігі" жобасы бойынша ауылдық жерлерде әлеуметтік және инженерлік инфрақұрылымды жүзеге асыру мақсатында Новоишим ауылындағы автокөлік жолдарын орташа жөндеу;</w:t>
      </w:r>
    </w:p>
    <w:bookmarkEnd w:id="20"/>
    <w:bookmarkStart w:name="z27" w:id="21"/>
    <w:p>
      <w:pPr>
        <w:spacing w:after="0"/>
        <w:ind w:left="0"/>
        <w:jc w:val="both"/>
      </w:pPr>
      <w:r>
        <w:rPr>
          <w:rFonts w:ascii="Times New Roman"/>
          <w:b w:val="false"/>
          <w:i w:val="false"/>
          <w:color w:val="000000"/>
          <w:sz w:val="28"/>
        </w:rPr>
        <w:t>
      40) жергілікті маңызы бар жолдарда жол белгілерін алу және орнату;</w:t>
      </w:r>
    </w:p>
    <w:bookmarkEnd w:id="21"/>
    <w:bookmarkStart w:name="z28" w:id="22"/>
    <w:p>
      <w:pPr>
        <w:spacing w:after="0"/>
        <w:ind w:left="0"/>
        <w:jc w:val="both"/>
      </w:pPr>
      <w:r>
        <w:rPr>
          <w:rFonts w:ascii="Times New Roman"/>
          <w:b w:val="false"/>
          <w:i w:val="false"/>
          <w:color w:val="000000"/>
          <w:sz w:val="28"/>
        </w:rPr>
        <w:t>
      41) "Новоишим ауылында кәріз желілері мен тазарту құрылыстарының құрылысы" жобасына түзету енгізу.";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0" w:id="23"/>
    <w:p>
      <w:pPr>
        <w:spacing w:after="0"/>
        <w:ind w:left="0"/>
        <w:jc w:val="both"/>
      </w:pPr>
      <w:r>
        <w:rPr>
          <w:rFonts w:ascii="Times New Roman"/>
          <w:b w:val="false"/>
          <w:i w:val="false"/>
          <w:color w:val="000000"/>
          <w:sz w:val="28"/>
        </w:rPr>
        <w:t>
       "11. 2020 жылға арналған ауданның жергілікті атқарушы органының резерві 67 784 мың теңге сомасында бекітілсін.";</w:t>
      </w:r>
    </w:p>
    <w:bookmarkEnd w:id="23"/>
    <w:bookmarkStart w:name="z31"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32" w:id="2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ауданы мәслихаты 2020 жылғы 19 наурызы № 57-7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ауданы мәслихатының 2019 жылғы 25 желтоқсандағы № 55-1 шешіміне 1-қосымша</w:t>
            </w:r>
          </w:p>
        </w:tc>
      </w:tr>
    </w:tbl>
    <w:bookmarkStart w:name="z37" w:id="26"/>
    <w:p>
      <w:pPr>
        <w:spacing w:after="0"/>
        <w:ind w:left="0"/>
        <w:jc w:val="left"/>
      </w:pPr>
      <w:r>
        <w:rPr>
          <w:rFonts w:ascii="Times New Roman"/>
          <w:b/>
          <w:i w:val="false"/>
          <w:color w:val="000000"/>
        </w:rPr>
        <w:t xml:space="preserve"> 2020 жылға арналған Ғабит Мүсірепов атындағы ауданының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059"/>
        <w:gridCol w:w="1059"/>
        <w:gridCol w:w="6256"/>
        <w:gridCol w:w="3147"/>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12 423 099,8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11 185 164,2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11 165 164,2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11 165 164,2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12 572 164,2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1 279 717,5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1 042 580,5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1 005 897,2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6 079 465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4 934 087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4 840 578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спорттан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ата-аналарыныңқамқорынсыз қалған, отбасылық үлгідегі балалар үйлері мен асыраушы отбасыларындағы балаларды мемлекеттік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әлеуметтікбағдарламаларды жұмыспен қамтуды қамтамасыз етуді іске асыру саласындағы мемлекеттік саясатты іске асыру жөніндегі қызметтер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996 423,5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472 275,5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ауыл шаруашылығы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2 236 403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1 799 277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1 759 746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(сома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