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3665" w14:textId="cc63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2020 жылғы 7 сәуірдегі № 62 қаулысы. Солтүстік Қазақстан облысының Әділет департаментінде 2020 жылғы 8 сәуірде № 6168 болып тіркелді. Күші жойылды - Солтүстік Қазақстан облысы Ғабит Мүсірепов атындағы аудан әкімдігінің 2021 жылғы 18 ақпандағы № 42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әкімдігінің 18.02.2021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14-3) тармақшасына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бас бостандығынан айыру орындарынан босатылған адамдарды жұмысқа орналастыру үшін жұмыс орындарын квоталау қағидаларына (Нормативтік құқықтық актілерді мемлекеттік тіркеу тізілімінде № 13898 тіркелген)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осы салаға жетекшілік ететін Солтүстік Қазақстан облысы Ғабит Мүсірепов атындағы аудан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2020 жылғы 7 сәуірі № 62 қаулысына қосымша</w:t>
            </w:r>
          </w:p>
        </w:tc>
      </w:tr>
    </w:tbl>
    <w:bookmarkStart w:name="z10" w:id="4"/>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0"/>
        <w:gridCol w:w="1537"/>
        <w:gridCol w:w="1903"/>
        <w:gridCol w:w="2550"/>
      </w:tblGrid>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квотаға(адам) сәйкес жұмыс орындарының саны </w:t>
            </w:r>
          </w:p>
        </w:tc>
      </w:tr>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"Nordagra" жауапкершілігі шектеулі серіктестігі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