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70eac" w14:textId="e170e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2020 жылғы 8 қаңтардағы № 56-13 "2020-2022 жылдарға арналған Ғабит Мүсірепов атындағы ауданы Тахтаброд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7 сәуірдегі № 58-8 шешімі. Солтүстік Қазақстан облысының Әділет департаментінде 2020 жылғы 8 сәуірде № 6169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"2020-2022 жылдарға арналған Ғабит Мүсірепов атындағы ауданы Тахтаброд ауылдық округінің бюджетін бекіту туралы" 2020 жылғы 8 қаңтардағы № 56-13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23 қаңтарда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5962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Ғабит Мүсірепов атындағы ауданы Тахтаброд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77 500 мың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9 150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330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68 020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78 132,7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- 632,7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632,7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632,7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ауданы мәслихатының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сәуірі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Тахтаброд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78 132,7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20 026,7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20 026,7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17 306,7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008 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- 632,7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қаражаттының пайдаланатың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