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99994" w14:textId="9399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ауданы мәслихатының 2020 жылғы 8 қаңтардағы № 56-10 "2020-2022 жылдарға арналған Ғабит Мүсірепов атындағы ауданы Новоишим ауылдық округінің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2020 жылғы 6 сәуірдегі № 58-2 шешімі. Солтүстік Қазақстан облысының Әділет департаментінде 2020 жылғы 8 сәуірде № 6175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"2020-2022 жылдарға арналған Ғабит Мүсірепов атындағы ауданы Новоишим ауылдық округінің бюджетін бекіту туралы" 2020 жылғы 8 қаңтардағы № 56-10 </w:t>
      </w:r>
      <w:r>
        <w:rPr>
          <w:rFonts w:ascii="Times New Roman"/>
          <w:b w:val="false"/>
          <w:i w:val="false"/>
          <w:color w:val="000000"/>
          <w:sz w:val="28"/>
        </w:rPr>
        <w:t>шешіміне</w:t>
      </w:r>
      <w:r>
        <w:rPr>
          <w:rFonts w:ascii="Times New Roman"/>
          <w:b w:val="false"/>
          <w:i w:val="false"/>
          <w:color w:val="000000"/>
          <w:sz w:val="28"/>
        </w:rPr>
        <w:t xml:space="preserve"> (2020 жылғы 20 қаңтарда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5896 болып тіркелді)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2020-2022 жылдарға арналған Ғабит Мүсірепов атындағы ауданы Новоишим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298 638,5 мың теңге:</w:t>
      </w:r>
    </w:p>
    <w:bookmarkEnd w:id="3"/>
    <w:bookmarkStart w:name="z9" w:id="4"/>
    <w:p>
      <w:pPr>
        <w:spacing w:after="0"/>
        <w:ind w:left="0"/>
        <w:jc w:val="both"/>
      </w:pPr>
      <w:r>
        <w:rPr>
          <w:rFonts w:ascii="Times New Roman"/>
          <w:b w:val="false"/>
          <w:i w:val="false"/>
          <w:color w:val="000000"/>
          <w:sz w:val="28"/>
        </w:rPr>
        <w:t>
      салықтық түсімдер – 62 807 мың теңге;</w:t>
      </w:r>
    </w:p>
    <w:bookmarkEnd w:id="4"/>
    <w:bookmarkStart w:name="z10" w:id="5"/>
    <w:p>
      <w:pPr>
        <w:spacing w:after="0"/>
        <w:ind w:left="0"/>
        <w:jc w:val="both"/>
      </w:pPr>
      <w:r>
        <w:rPr>
          <w:rFonts w:ascii="Times New Roman"/>
          <w:b w:val="false"/>
          <w:i w:val="false"/>
          <w:color w:val="000000"/>
          <w:sz w:val="28"/>
        </w:rPr>
        <w:t>
      салықтық емес түсімдер – 0;</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w:t>
      </w:r>
    </w:p>
    <w:bookmarkEnd w:id="6"/>
    <w:bookmarkStart w:name="z12" w:id="7"/>
    <w:p>
      <w:pPr>
        <w:spacing w:after="0"/>
        <w:ind w:left="0"/>
        <w:jc w:val="both"/>
      </w:pPr>
      <w:r>
        <w:rPr>
          <w:rFonts w:ascii="Times New Roman"/>
          <w:b w:val="false"/>
          <w:i w:val="false"/>
          <w:color w:val="000000"/>
          <w:sz w:val="28"/>
        </w:rPr>
        <w:t>
      трансферттер түсімі – 235 831,5 мың теңге;</w:t>
      </w:r>
    </w:p>
    <w:bookmarkEnd w:id="7"/>
    <w:bookmarkStart w:name="z13" w:id="8"/>
    <w:p>
      <w:pPr>
        <w:spacing w:after="0"/>
        <w:ind w:left="0"/>
        <w:jc w:val="both"/>
      </w:pPr>
      <w:r>
        <w:rPr>
          <w:rFonts w:ascii="Times New Roman"/>
          <w:b w:val="false"/>
          <w:i w:val="false"/>
          <w:color w:val="000000"/>
          <w:sz w:val="28"/>
        </w:rPr>
        <w:t>
      2) шығындар – 308 103,6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бюджеттік кредиттер – 0;</w:t>
      </w:r>
    </w:p>
    <w:bookmarkEnd w:id="9"/>
    <w:bookmarkStart w:name="z15" w:id="10"/>
    <w:p>
      <w:pPr>
        <w:spacing w:after="0"/>
        <w:ind w:left="0"/>
        <w:jc w:val="both"/>
      </w:pPr>
      <w:r>
        <w:rPr>
          <w:rFonts w:ascii="Times New Roman"/>
          <w:b w:val="false"/>
          <w:i w:val="false"/>
          <w:color w:val="000000"/>
          <w:sz w:val="28"/>
        </w:rPr>
        <w:t>
      бюджеттік кредиттерді өтеу – 0;</w:t>
      </w:r>
    </w:p>
    <w:bookmarkEnd w:id="10"/>
    <w:bookmarkStart w:name="z16" w:id="11"/>
    <w:p>
      <w:pPr>
        <w:spacing w:after="0"/>
        <w:ind w:left="0"/>
        <w:jc w:val="both"/>
      </w:pPr>
      <w:r>
        <w:rPr>
          <w:rFonts w:ascii="Times New Roman"/>
          <w:b w:val="false"/>
          <w:i w:val="false"/>
          <w:color w:val="000000"/>
          <w:sz w:val="28"/>
        </w:rPr>
        <w:t>
      4) қаржы активтерімен операциялар бойынша сальдо – 0:</w:t>
      </w:r>
    </w:p>
    <w:bookmarkEnd w:id="11"/>
    <w:bookmarkStart w:name="z17" w:id="12"/>
    <w:p>
      <w:pPr>
        <w:spacing w:after="0"/>
        <w:ind w:left="0"/>
        <w:jc w:val="both"/>
      </w:pPr>
      <w:r>
        <w:rPr>
          <w:rFonts w:ascii="Times New Roman"/>
          <w:b w:val="false"/>
          <w:i w:val="false"/>
          <w:color w:val="000000"/>
          <w:sz w:val="28"/>
        </w:rPr>
        <w:t>
      қаржы активтерін сатып алу – 0;</w:t>
      </w:r>
    </w:p>
    <w:bookmarkEnd w:id="12"/>
    <w:bookmarkStart w:name="z18" w:id="13"/>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3"/>
    <w:bookmarkStart w:name="z19" w:id="14"/>
    <w:p>
      <w:pPr>
        <w:spacing w:after="0"/>
        <w:ind w:left="0"/>
        <w:jc w:val="both"/>
      </w:pPr>
      <w:r>
        <w:rPr>
          <w:rFonts w:ascii="Times New Roman"/>
          <w:b w:val="false"/>
          <w:i w:val="false"/>
          <w:color w:val="000000"/>
          <w:sz w:val="28"/>
        </w:rPr>
        <w:t>
      5) бюджеттік тапшылығы (профициті) – - 9 465,1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9 465,1 мың теңге:</w:t>
      </w:r>
    </w:p>
    <w:bookmarkEnd w:id="15"/>
    <w:bookmarkStart w:name="z21" w:id="16"/>
    <w:p>
      <w:pPr>
        <w:spacing w:after="0"/>
        <w:ind w:left="0"/>
        <w:jc w:val="both"/>
      </w:pPr>
      <w:r>
        <w:rPr>
          <w:rFonts w:ascii="Times New Roman"/>
          <w:b w:val="false"/>
          <w:i w:val="false"/>
          <w:color w:val="000000"/>
          <w:sz w:val="28"/>
        </w:rPr>
        <w:t>
      қарыздар түсімі – 0;</w:t>
      </w:r>
    </w:p>
    <w:bookmarkEnd w:id="16"/>
    <w:bookmarkStart w:name="z22" w:id="17"/>
    <w:p>
      <w:pPr>
        <w:spacing w:after="0"/>
        <w:ind w:left="0"/>
        <w:jc w:val="both"/>
      </w:pPr>
      <w:r>
        <w:rPr>
          <w:rFonts w:ascii="Times New Roman"/>
          <w:b w:val="false"/>
          <w:i w:val="false"/>
          <w:color w:val="000000"/>
          <w:sz w:val="28"/>
        </w:rPr>
        <w:t>
      қарыздарды өтеу – 0;</w:t>
      </w:r>
    </w:p>
    <w:bookmarkEnd w:id="17"/>
    <w:bookmarkStart w:name="z23" w:id="18"/>
    <w:p>
      <w:pPr>
        <w:spacing w:after="0"/>
        <w:ind w:left="0"/>
        <w:jc w:val="both"/>
      </w:pPr>
      <w:r>
        <w:rPr>
          <w:rFonts w:ascii="Times New Roman"/>
          <w:b w:val="false"/>
          <w:i w:val="false"/>
          <w:color w:val="000000"/>
          <w:sz w:val="28"/>
        </w:rPr>
        <w:t>
      бюджет қаражатының пайдаланылатын қалдықтары – 9 465,1 мың теңге.";</w:t>
      </w:r>
    </w:p>
    <w:bookmarkEnd w:id="18"/>
    <w:bookmarkStart w:name="z24"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5" w:id="20"/>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ауданы мәслихатының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Н.Синдякина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Е.Адильбеков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сәуірі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0" w:id="21"/>
    <w:p>
      <w:pPr>
        <w:spacing w:after="0"/>
        <w:ind w:left="0"/>
        <w:jc w:val="left"/>
      </w:pPr>
      <w:r>
        <w:rPr>
          <w:rFonts w:ascii="Times New Roman"/>
          <w:b/>
          <w:i w:val="false"/>
          <w:color w:val="000000"/>
        </w:rPr>
        <w:t xml:space="preserve"> 2020 жылға арналған Ғабит Мүсірепов атындағы ауданы Новоишим ауылдық округінің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960"/>
        <w:gridCol w:w="960"/>
        <w:gridCol w:w="7450"/>
        <w:gridCol w:w="2224"/>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298 638,5</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62 807</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45 057</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39 857</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235 831,5</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235 831,5</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235 831,5</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308 103,6</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50 619,1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50 619,1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50 399,1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99 982,8</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99 982,9</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33 548,8</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көгаландыру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қамтамасыз етуді ұйымдастыру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19 131,5</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19 131,5</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19 131,5</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118 370,2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118 370,2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105 470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105 470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- 9 465,1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Бюджеттің тапшылығын қаржыландыру (профицитін пайдалану)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қалдықтыры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