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fb77" w14:textId="7adf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56-9 "2020-2022 жылдарға арналған Ғабит Мүсірепов атындағы ауданы Новоселов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6 сәуірдегі № 58-1 шешімі. Солтүстік Қазақстан облысының Әділет департаментінде 2020 жылғы 8 сәуірде № 6176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ауданы мәслихатының "</w:t>
      </w:r>
      <w:r>
        <w:rPr>
          <w:rFonts w:ascii="Times New Roman"/>
          <w:b w:val="false"/>
          <w:i w:val="false"/>
          <w:color w:val="000000"/>
          <w:sz w:val="28"/>
        </w:rPr>
        <w:t>2020-2022 жылдарға арналған Ғабит Мүсірепов атындағы ауданы Новоселов ауылдық округінің бюджетін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2020 жылғы 8 қаңтардағы № 56-9 (2020 жылғы 20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5895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Новоселов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150 466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145 116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151 794,6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 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тапшылығы (профициті) – - 1 328,6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1 328,6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1 328,6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Новоселов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9"/>
        <w:gridCol w:w="1669"/>
        <w:gridCol w:w="3873"/>
        <w:gridCol w:w="3861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150 466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145 116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145 116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145 116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151 794,6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16 944,6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16 944,6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16 724,6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жабықтауды ұйымдастыру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- 1 328,6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1 328,6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1 328,6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1 328,6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1 328,6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