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4358" w14:textId="2fd4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56-3 "2020-2022 жылдарға арналған Ғабит Мүсірепов атындағы ауданы Возвышен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10 сәуірдегі № 58-11 шешімі. Солтүстік Қазақстан облысының Әділет департаментінде 2020 жылғы 14 сәуірде № 6188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Возвышен ауылдық округінің бюджетін бекіту туралы" 2020 жылғы 8 қаңтардағы № 56-3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5832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Возвышен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29 581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26 641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29 581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Возвышен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