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d4d02" w14:textId="68d4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 мәслихатының 2019 жылғы 25 желтоқсандағы № 55-1 "2020-2022 жылдарға арналған Ғабит Мүсірепов атындағы ауданының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2020 жылғы 14 сәуірдегі № 59-1 шешімі. Солтүстік Қазақстан облысының Әділет департаментінде 2020 жылғы 15 сәуірде № 6197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Ғабит Мүсірепов атындағы ауданы мәслихатының "2020-2022 жылдарға арналған Ғабит Мүсірепов атындағы ауданының бюджетін бекіту туралы" 2019 жылғы 25 желтоқсандағы № 55-1 </w:t>
      </w:r>
      <w:r>
        <w:rPr>
          <w:rFonts w:ascii="Times New Roman"/>
          <w:b w:val="false"/>
          <w:i w:val="false"/>
          <w:color w:val="000000"/>
          <w:sz w:val="28"/>
        </w:rPr>
        <w:t>шешіміне</w:t>
      </w:r>
      <w:r>
        <w:rPr>
          <w:rFonts w:ascii="Times New Roman"/>
          <w:b w:val="false"/>
          <w:i w:val="false"/>
          <w:color w:val="000000"/>
          <w:sz w:val="28"/>
        </w:rPr>
        <w:t xml:space="preserve"> (2019 жылғы 31 желтоқсанда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5760 болып тіркелді)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2020-2022 жылдарға арналған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12 423 099,8 мың теңге:</w:t>
      </w:r>
    </w:p>
    <w:bookmarkEnd w:id="3"/>
    <w:bookmarkStart w:name="z9" w:id="4"/>
    <w:p>
      <w:pPr>
        <w:spacing w:after="0"/>
        <w:ind w:left="0"/>
        <w:jc w:val="both"/>
      </w:pPr>
      <w:r>
        <w:rPr>
          <w:rFonts w:ascii="Times New Roman"/>
          <w:b w:val="false"/>
          <w:i w:val="false"/>
          <w:color w:val="000000"/>
          <w:sz w:val="28"/>
        </w:rPr>
        <w:t>
      салықтық түсімдер – 1 168 743 мың теңге;</w:t>
      </w:r>
    </w:p>
    <w:bookmarkEnd w:id="4"/>
    <w:bookmarkStart w:name="z10" w:id="5"/>
    <w:p>
      <w:pPr>
        <w:spacing w:after="0"/>
        <w:ind w:left="0"/>
        <w:jc w:val="both"/>
      </w:pPr>
      <w:r>
        <w:rPr>
          <w:rFonts w:ascii="Times New Roman"/>
          <w:b w:val="false"/>
          <w:i w:val="false"/>
          <w:color w:val="000000"/>
          <w:sz w:val="28"/>
        </w:rPr>
        <w:t>
      салықтық емес түсімдер – 26 892,6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42 300 мың теңге;</w:t>
      </w:r>
    </w:p>
    <w:bookmarkEnd w:id="6"/>
    <w:bookmarkStart w:name="z12" w:id="7"/>
    <w:p>
      <w:pPr>
        <w:spacing w:after="0"/>
        <w:ind w:left="0"/>
        <w:jc w:val="both"/>
      </w:pPr>
      <w:r>
        <w:rPr>
          <w:rFonts w:ascii="Times New Roman"/>
          <w:b w:val="false"/>
          <w:i w:val="false"/>
          <w:color w:val="000000"/>
          <w:sz w:val="28"/>
        </w:rPr>
        <w:t>
      трансферттер түсімі – 11 185 164,2 мың теңге;</w:t>
      </w:r>
    </w:p>
    <w:bookmarkEnd w:id="7"/>
    <w:bookmarkStart w:name="z13" w:id="8"/>
    <w:p>
      <w:pPr>
        <w:spacing w:after="0"/>
        <w:ind w:left="0"/>
        <w:jc w:val="both"/>
      </w:pPr>
      <w:r>
        <w:rPr>
          <w:rFonts w:ascii="Times New Roman"/>
          <w:b w:val="false"/>
          <w:i w:val="false"/>
          <w:color w:val="000000"/>
          <w:sz w:val="28"/>
        </w:rPr>
        <w:t>
      2) шығындар – 13 176 789,8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81 539 мың теңге:</w:t>
      </w:r>
    </w:p>
    <w:bookmarkEnd w:id="9"/>
    <w:bookmarkStart w:name="z15" w:id="10"/>
    <w:p>
      <w:pPr>
        <w:spacing w:after="0"/>
        <w:ind w:left="0"/>
        <w:jc w:val="both"/>
      </w:pPr>
      <w:r>
        <w:rPr>
          <w:rFonts w:ascii="Times New Roman"/>
          <w:b w:val="false"/>
          <w:i w:val="false"/>
          <w:color w:val="000000"/>
          <w:sz w:val="28"/>
        </w:rPr>
        <w:t>
      бюджеттік кредиттер – 127 248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45 709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- 4 513,4 мың теңге:</w:t>
      </w:r>
    </w:p>
    <w:bookmarkEnd w:id="12"/>
    <w:bookmarkStart w:name="z18" w:id="13"/>
    <w:p>
      <w:pPr>
        <w:spacing w:after="0"/>
        <w:ind w:left="0"/>
        <w:jc w:val="both"/>
      </w:pPr>
      <w:r>
        <w:rPr>
          <w:rFonts w:ascii="Times New Roman"/>
          <w:b w:val="false"/>
          <w:i w:val="false"/>
          <w:color w:val="000000"/>
          <w:sz w:val="28"/>
        </w:rPr>
        <w:t>
      қаржы активтерін сатыпалу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4 513,4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- 830 715,6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830 715,6 мың теңге:</w:t>
      </w:r>
    </w:p>
    <w:bookmarkEnd w:id="16"/>
    <w:bookmarkStart w:name="z22" w:id="17"/>
    <w:p>
      <w:pPr>
        <w:spacing w:after="0"/>
        <w:ind w:left="0"/>
        <w:jc w:val="both"/>
      </w:pPr>
      <w:r>
        <w:rPr>
          <w:rFonts w:ascii="Times New Roman"/>
          <w:b w:val="false"/>
          <w:i w:val="false"/>
          <w:color w:val="000000"/>
          <w:sz w:val="28"/>
        </w:rPr>
        <w:t>
      қарыздар түсімі – 731 873,6 мың теңге;</w:t>
      </w:r>
    </w:p>
    <w:bookmarkEnd w:id="17"/>
    <w:bookmarkStart w:name="z23" w:id="18"/>
    <w:p>
      <w:pPr>
        <w:spacing w:after="0"/>
        <w:ind w:left="0"/>
        <w:jc w:val="both"/>
      </w:pPr>
      <w:r>
        <w:rPr>
          <w:rFonts w:ascii="Times New Roman"/>
          <w:b w:val="false"/>
          <w:i w:val="false"/>
          <w:color w:val="000000"/>
          <w:sz w:val="28"/>
        </w:rPr>
        <w:t>
      қарыздарды өтеу – 45 709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144 551 мың теңге.";</w:t>
      </w:r>
    </w:p>
    <w:bookmarkEnd w:id="19"/>
    <w:bookmarkStart w:name="z25" w:id="20"/>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9-1 тармақпен</w:t>
      </w:r>
      <w:r>
        <w:rPr>
          <w:rFonts w:ascii="Times New Roman"/>
          <w:b w:val="false"/>
          <w:i w:val="false"/>
          <w:color w:val="000000"/>
          <w:sz w:val="28"/>
        </w:rPr>
        <w:t xml:space="preserve"> толықтырылсын:</w:t>
      </w:r>
    </w:p>
    <w:bookmarkEnd w:id="20"/>
    <w:bookmarkStart w:name="z26" w:id="21"/>
    <w:p>
      <w:pPr>
        <w:spacing w:after="0"/>
        <w:ind w:left="0"/>
        <w:jc w:val="both"/>
      </w:pPr>
      <w:r>
        <w:rPr>
          <w:rFonts w:ascii="Times New Roman"/>
          <w:b w:val="false"/>
          <w:i w:val="false"/>
          <w:color w:val="000000"/>
          <w:sz w:val="28"/>
        </w:rPr>
        <w:t xml:space="preserve">
       "9-1. 2020 жылға арналған аудан бюджетінде облыстық бюджеттен берілген кредиттер есебінен ішкі қарыздар қаражатынан нысаналы трансферттер түсімі ескерілсін, оның ішінде: </w:t>
      </w:r>
    </w:p>
    <w:bookmarkEnd w:id="21"/>
    <w:bookmarkStart w:name="z27" w:id="22"/>
    <w:p>
      <w:pPr>
        <w:spacing w:after="0"/>
        <w:ind w:left="0"/>
        <w:jc w:val="both"/>
      </w:pPr>
      <w:r>
        <w:rPr>
          <w:rFonts w:ascii="Times New Roman"/>
          <w:b w:val="false"/>
          <w:i w:val="false"/>
          <w:color w:val="000000"/>
          <w:sz w:val="28"/>
        </w:rPr>
        <w:t>
      1) білім беру объектілерін күрделі жөндеу;</w:t>
      </w:r>
    </w:p>
    <w:bookmarkEnd w:id="22"/>
    <w:bookmarkStart w:name="z28" w:id="23"/>
    <w:p>
      <w:pPr>
        <w:spacing w:after="0"/>
        <w:ind w:left="0"/>
        <w:jc w:val="both"/>
      </w:pPr>
      <w:r>
        <w:rPr>
          <w:rFonts w:ascii="Times New Roman"/>
          <w:b w:val="false"/>
          <w:i w:val="false"/>
          <w:color w:val="000000"/>
          <w:sz w:val="28"/>
        </w:rPr>
        <w:t>
      2) Привольное ауылындағы скверді абаттандыру;</w:t>
      </w:r>
    </w:p>
    <w:bookmarkEnd w:id="23"/>
    <w:bookmarkStart w:name="z29" w:id="24"/>
    <w:p>
      <w:pPr>
        <w:spacing w:after="0"/>
        <w:ind w:left="0"/>
        <w:jc w:val="both"/>
      </w:pPr>
      <w:r>
        <w:rPr>
          <w:rFonts w:ascii="Times New Roman"/>
          <w:b w:val="false"/>
          <w:i w:val="false"/>
          <w:color w:val="000000"/>
          <w:sz w:val="28"/>
        </w:rPr>
        <w:t xml:space="preserve">
      3) "Нәтижелі жұмыспен қамтуды және жаппай кәсіпкерлікті дамытудың 2017-2021 жылдарға арналған "Еңбек" мемлекеттік бағдарламасы" Қазақстан Республикасы Үкіметінің 2018 жылғы 13 қарашадағы № 746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2017-2021 жылдарға арналған "Еңбек" мемлекеттік бағдарламасы аясында "Солтүстік Қазақстан облысы Ғабит Мүсірепов атындағы аудан әкімдігінің мәдениет және тілдерді дамыту бөлімі" коммуналдық мемлекеттік мекемесінің "Мәдениет үйі" мемлекеттік коммуналдық қазыналық кәсіпорнының Новоишим мәдениет үйіне ағымдағы жөндеу жұмыстары; </w:t>
      </w:r>
    </w:p>
    <w:bookmarkEnd w:id="24"/>
    <w:bookmarkStart w:name="z30" w:id="25"/>
    <w:p>
      <w:pPr>
        <w:spacing w:after="0"/>
        <w:ind w:left="0"/>
        <w:jc w:val="both"/>
      </w:pPr>
      <w:r>
        <w:rPr>
          <w:rFonts w:ascii="Times New Roman"/>
          <w:b w:val="false"/>
          <w:i w:val="false"/>
          <w:color w:val="000000"/>
          <w:sz w:val="28"/>
        </w:rPr>
        <w:t>
      4) "Жастар" стадионының жылы шешінетін бөлмесін ағымдағы жөндеу;</w:t>
      </w:r>
    </w:p>
    <w:bookmarkEnd w:id="25"/>
    <w:bookmarkStart w:name="z31" w:id="26"/>
    <w:p>
      <w:pPr>
        <w:spacing w:after="0"/>
        <w:ind w:left="0"/>
        <w:jc w:val="both"/>
      </w:pPr>
      <w:r>
        <w:rPr>
          <w:rFonts w:ascii="Times New Roman"/>
          <w:b w:val="false"/>
          <w:i w:val="false"/>
          <w:color w:val="000000"/>
          <w:sz w:val="28"/>
        </w:rPr>
        <w:t>
      5) Новоишим ауылында Локомотивная көшесі бойында сыртқы инженерлік желімен және аумақты абаттандырумен қоса 50 пәтерлік тұрғын үй салу (электрмен жабдықтау);</w:t>
      </w:r>
    </w:p>
    <w:bookmarkEnd w:id="26"/>
    <w:bookmarkStart w:name="z32" w:id="27"/>
    <w:p>
      <w:pPr>
        <w:spacing w:after="0"/>
        <w:ind w:left="0"/>
        <w:jc w:val="both"/>
      </w:pPr>
      <w:r>
        <w:rPr>
          <w:rFonts w:ascii="Times New Roman"/>
          <w:b w:val="false"/>
          <w:i w:val="false"/>
          <w:color w:val="000000"/>
          <w:sz w:val="28"/>
        </w:rPr>
        <w:t>
      6) Новоишим ауылында жабық хоккей кортының құрылысы;</w:t>
      </w:r>
    </w:p>
    <w:bookmarkEnd w:id="27"/>
    <w:bookmarkStart w:name="z33" w:id="28"/>
    <w:p>
      <w:pPr>
        <w:spacing w:after="0"/>
        <w:ind w:left="0"/>
        <w:jc w:val="both"/>
      </w:pPr>
      <w:r>
        <w:rPr>
          <w:rFonts w:ascii="Times New Roman"/>
          <w:b w:val="false"/>
          <w:i w:val="false"/>
          <w:color w:val="000000"/>
          <w:sz w:val="28"/>
        </w:rPr>
        <w:t>
      7) Рузаевка ауылындағы ауылішілік жолдарды ағымдағы жөндеу;</w:t>
      </w:r>
    </w:p>
    <w:bookmarkEnd w:id="28"/>
    <w:bookmarkStart w:name="z34" w:id="29"/>
    <w:p>
      <w:pPr>
        <w:spacing w:after="0"/>
        <w:ind w:left="0"/>
        <w:jc w:val="both"/>
      </w:pPr>
      <w:r>
        <w:rPr>
          <w:rFonts w:ascii="Times New Roman"/>
          <w:b w:val="false"/>
          <w:i w:val="false"/>
          <w:color w:val="000000"/>
          <w:sz w:val="28"/>
        </w:rPr>
        <w:t>
      8) Нежинка ауылындағы көшелерді орташа жөндеу;</w:t>
      </w:r>
    </w:p>
    <w:bookmarkEnd w:id="29"/>
    <w:bookmarkStart w:name="z35" w:id="30"/>
    <w:p>
      <w:pPr>
        <w:spacing w:after="0"/>
        <w:ind w:left="0"/>
        <w:jc w:val="both"/>
      </w:pPr>
      <w:r>
        <w:rPr>
          <w:rFonts w:ascii="Times New Roman"/>
          <w:b w:val="false"/>
          <w:i w:val="false"/>
          <w:color w:val="000000"/>
          <w:sz w:val="28"/>
        </w:rPr>
        <w:t>
      9) Шұқыркөл ауылындағы автокөлік жолдарын ағымдағы жөндеу.";</w:t>
      </w:r>
    </w:p>
    <w:bookmarkEnd w:id="30"/>
    <w:bookmarkStart w:name="z36" w:id="3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1"/>
    <w:bookmarkStart w:name="z37" w:id="3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Н.Синдякина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14 сәуірі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2" w:id="33"/>
    <w:p>
      <w:pPr>
        <w:spacing w:after="0"/>
        <w:ind w:left="0"/>
        <w:jc w:val="left"/>
      </w:pPr>
      <w:r>
        <w:rPr>
          <w:rFonts w:ascii="Times New Roman"/>
          <w:b/>
          <w:i w:val="false"/>
          <w:color w:val="000000"/>
        </w:rPr>
        <w:t xml:space="preserve"> 2020 жылға арналған Ғабит Мүсірепов атындағы ауданының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059"/>
        <w:gridCol w:w="1059"/>
        <w:gridCol w:w="6256"/>
        <w:gridCol w:w="3147"/>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12 423 099,8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1 168 743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570 565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570 565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11 185 164,2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округтердің бюджеттерінен трансферттер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11 165 164,2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11 165 164,2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13 176 789,8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1 279 717,5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1 042 580,5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1 005 897,5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6 079 465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4 934 087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4 840 578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спорттан қосымша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597 895,1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ата-аналарыныңқамқорынсыз қалған, отбасылық үлгідегі балалар үйлері мен асыраушы отбасыларындағы балаларды мемлекеттік қолдау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қызметін ұсыну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әлеуметтікбағдарламаларды жұмыспен қамтуды қамтамасыз етуді іске асыру саласындағы мемлекеттік саясатты іске асыру жөніндегі қызметтер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148 290,1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жол картасы шеңберіндегі іс-шараларды қаржыландыру үшін аудандық маңызы бар қала, ауыл, қала, ауыл бюджеттеріне несие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148 290,1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1 989 321,3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70 761,8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70 761,8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256 517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256 517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1 026 455,5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472 275,5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580 139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ауыл шаруашылығы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2 236 403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1 799 277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1 759 746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430 126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- 4 513,4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-830 715,6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830 715,6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731 873,6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731 873,6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731 873,6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(сома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