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01679" w14:textId="e0016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8 қаңтардағы № 56-11 "2020-2022 жылдарға арналған Ғабит Мүсірепов атындағы ауданы Рузаев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14 сәуірдегі № 59-4 шешімі. Солтүстік Қазақстан облысының Әділет департаментінде 2020 жылғы 16 сәуірде № 6227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6–бабы 1–тармағы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"2020-2022 жылдарға арналған Ғабит Мүсірепов атындағы ауданы Рузаев ауылдық округінің бюджетін бекіту туралы" 2020 жылғы 8 қаңтардағы № 56-11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актілердімемлекеттік тіркеу тізілімінде № 5898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Ғабит Мүсірепов атындағы ауданы Рузаев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132 974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17 820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115 154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–163 668,7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-30 694,7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30 694,7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25 000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5 694,7мың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сәуірі № 59-4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қаңтардағы № 56-11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Рузаев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1416"/>
        <w:gridCol w:w="1251"/>
        <w:gridCol w:w="5760"/>
        <w:gridCol w:w="2952"/>
      </w:tblGrid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132 974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115 154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115 154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115 154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бағдарла-малардың әкімшісі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163 668,7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40 897,7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40 897,7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40 677,7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етуді ұйымдастыру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- 30 694,7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30 694,7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іщкі қарыздар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5 694,7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5 694,7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