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cd35" w14:textId="488c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"Солтүстiк Қазақстан облысы Ғабит Мүсірепов атындағы ауданның атқарушы органдарының мемлекеттік қызметшілеріне қызметтік куәлік беру қағидаларын және оның сипаттамасын бекіту туралы" Солтүстік Қазақстан облысы Ғабит Мүсірепов атындағы аудандық әкімдігінің 2017 жылғы 18 қаңтардағы № 17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2020 жылғы 9 маусымдағы № 156 қаулысы. Солтүстік Қазақстан облысының Әділет департаментінде 2020 жылғы 10 маусымда № 6342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аудандық әкімдігінің "Солтүстiк Қазақстан облысы Ғабит Мүсірепов атындағы ауданның атқарушы органдарының мемлекеттік қызметшілеріне қызметтік куәлік беру қағидаларын және оның сипаттамасын бекіту туралы" 2017 жылғы 18 қаңтардағы № 17 </w:t>
      </w:r>
      <w:r>
        <w:rPr>
          <w:rFonts w:ascii="Times New Roman"/>
          <w:b w:val="false"/>
          <w:i w:val="false"/>
          <w:color w:val="000000"/>
          <w:sz w:val="28"/>
        </w:rPr>
        <w:t>қаулысының</w:t>
      </w:r>
      <w:r>
        <w:rPr>
          <w:rFonts w:ascii="Times New Roman"/>
          <w:b w:val="false"/>
          <w:i w:val="false"/>
          <w:color w:val="000000"/>
          <w:sz w:val="28"/>
        </w:rPr>
        <w:t xml:space="preserve"> (2017 жылғы 21 ақпанда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4053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 аппараты басшысының міндетін атқарушыға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