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0435" w14:textId="52e0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23-13 "Солтүстік Қазақстан облысы Ғабит Мүсірепов атындағы ауданының Новоишим ауылдық округі Новоишим ауылының бөлек жергілікті қоғамдастық жиындарын өткізудің қағидаларын және жергілікті қоғамдастық жиындарына қатысатын көше және көп пәтерлі тұрғын үйлер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8 маусымдағы № 62-2 шешімі. Солтүстік Қазақстан облысының Әділет департаментінде 2020 жылғы 11 маусымда № 6344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Новоишим ауылдық округі Новоишим ауылының бөлек жергілікті қоғамдастық жиындарын өткізудің қағидаларын және жергілікті қоғамдастық жиындарына қатысатын көше және көп пәтерлі тұрғын үйлер тұрғындары өкілдерінің сандық құрамын бекіту туралы" 2014 жылғы 31 наурыздағы № 23-13 </w:t>
      </w:r>
      <w:r>
        <w:rPr>
          <w:rFonts w:ascii="Times New Roman"/>
          <w:b w:val="false"/>
          <w:i w:val="false"/>
          <w:color w:val="000000"/>
          <w:sz w:val="28"/>
        </w:rPr>
        <w:t>шешіміне</w:t>
      </w:r>
      <w:r>
        <w:rPr>
          <w:rFonts w:ascii="Times New Roman"/>
          <w:b w:val="false"/>
          <w:i w:val="false"/>
          <w:color w:val="000000"/>
          <w:sz w:val="28"/>
        </w:rPr>
        <w:t xml:space="preserve"> (2014 жылғы 26 мамырда "Есіл өңірі", "Новости Приишимья" аудандық газеттерінде жарияланған, Нормативтік құқықтық актілерді мемлекеттік тіркеу тізілімінде № 2744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Н.Синдякина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xml:space="preserve">ауданы мәслихаты 2020 жылғы </w:t>
            </w:r>
            <w:r>
              <w:br/>
            </w:r>
            <w:r>
              <w:rPr>
                <w:rFonts w:ascii="Times New Roman"/>
                <w:b w:val="false"/>
                <w:i w:val="false"/>
                <w:color w:val="000000"/>
                <w:sz w:val="20"/>
              </w:rPr>
              <w:t xml:space="preserve">8 маусымы № 62-2 Шешімге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xml:space="preserve">ауданы мәслихатының </w:t>
            </w:r>
            <w:r>
              <w:br/>
            </w:r>
            <w:r>
              <w:rPr>
                <w:rFonts w:ascii="Times New Roman"/>
                <w:b w:val="false"/>
                <w:i w:val="false"/>
                <w:color w:val="000000"/>
                <w:sz w:val="20"/>
              </w:rPr>
              <w:t xml:space="preserve">2014 жылғы 31 наурыздағы </w:t>
            </w:r>
            <w:r>
              <w:br/>
            </w:r>
            <w:r>
              <w:rPr>
                <w:rFonts w:ascii="Times New Roman"/>
                <w:b w:val="false"/>
                <w:i w:val="false"/>
                <w:color w:val="000000"/>
                <w:sz w:val="20"/>
              </w:rPr>
              <w:t>№ 23-13 шешіміне қосымша</w:t>
            </w:r>
          </w:p>
        </w:tc>
      </w:tr>
    </w:tbl>
    <w:bookmarkStart w:name="z12" w:id="4"/>
    <w:p>
      <w:pPr>
        <w:spacing w:after="0"/>
        <w:ind w:left="0"/>
        <w:jc w:val="left"/>
      </w:pPr>
      <w:r>
        <w:rPr>
          <w:rFonts w:ascii="Times New Roman"/>
          <w:b/>
          <w:i w:val="false"/>
          <w:color w:val="000000"/>
        </w:rPr>
        <w:t xml:space="preserve"> Солтүстік Қазақстан облысы Ғабит Мүсірепов атындағы ауданның Новоишим ауылдық округі Новоишим ауылының бөлек жергілікті қоғамдастық жиындарына қатысатын көше және көп пәтерлі тұрғын үйлерінің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және көп пәтерлі тұрғын үйлерінің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округінің бөлек жергілікті қоғамдастық жиындарына қатысатын көше және көп пәтерлі тұрғын үйлерінің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Новоишим ауылдық округі Новоишим ауылы Советская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11 "А"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11 "Б"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Новоишим ауылдық округі Новоишим ауылы Мағжан Жұмабаев шағын ауданы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Новоишим ауылдық округі Новоишим ауылы Мағжан Жұмабаев шағын ауданының № 1 көппәтерлі тұрғын үйінің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Новоишим ауылдық округі Новоишим ауылы Мағжан Жұмабаев шағын ауданының № 2 көппәтерлі тұрғын үйінің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Мағжан Жұмабаев шағын ауданының № 3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Мағжан Жұмабаев шағын ауданының № 4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Мағжан Жұмабаев шағын ауданының № 5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Мағжан Жұмабаев шағын ауданының № 6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Мағжан Жұмабаев шағын ауданының № 6 "А"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Мағжан Жұмабаев шағын ауданының № 6 "Б"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Мағжан Жұмабаев шағын ауданының № 7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Мағжан Жұмабаев шағын ауданының № 8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Больничная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Степная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Мир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Строительная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Прудовая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Уәлиханов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Солнечный шағын ауданы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Терешкова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Абай Құнанбаев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Интернациональная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Әуелбеков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Әуелбеков көшесінің № 24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Зерновая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Зерновая көшесінің № 19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Зерновая көшесінің № 21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округінің Новоишим ауылының Луначарский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округінің Новоишим ауылының Ишим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Чапаев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Набережная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Жаңаауыл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Комсомольская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Абылай хан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Тәуелсіздік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Ғ.Мүсірепов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Школьная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Ленин көшесінің № 3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Ленин көшесі № 4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көпқабатты тұрғын үйі Ленин көшесінің № 5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Ленин көшесінің № 6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Ленин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Абылай хан көшесінің № 16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Ақан сері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Сейфуллин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Гаражная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Октябрьская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Локомотивная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9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13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10 "Б"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10 "А"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4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31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29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27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25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25 "А"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23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21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Станционная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Станционная көшесінің № 6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Ә. Молдағұлова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М. Мәметова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Юбилейная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Энгельс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К.Маркс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Трудовая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Пионерская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ДЭУ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Ворошилов көшесінің № 1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Ворошилов көшесінің № 2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Ворошилов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Заслонов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Заслонов көшесінің № 12 үйі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Путейская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Островский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Гагарин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