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8077" w14:textId="c848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56-11 "2020-2022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17 маусымдағы № 63-4 шешімі. Солтүстік Қазақстан облысының Әділет департаментінде 2020 жылғы 23 маусымда № 6381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Рузаев ауылдық округінің бюджетін бекіту туралы" 2020 жылғы 8 қаңтардағы № 56-11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актілердімемлекеттік тіркеу тізілімінде № 5898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Ғабит Мүсірепов атындағы ауданы Рузаев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127 356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17 820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109 536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158 050,7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-30 694,7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30 694,7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5 694,7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Н.Синдякина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8"/>
        <w:gridCol w:w="1268"/>
        <w:gridCol w:w="5839"/>
        <w:gridCol w:w="2992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158 050,7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43 197,7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43 197,7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42 977,7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- 30 694,7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іщкі қарыздар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