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520c8" w14:textId="c5520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2020 жылғы 8 қаңтардағы № 56-13 "2020-2022 жылдарға арналған Ғабит Мүсірепов атындағы ауданы Тахтаброд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2020 жылғы 17 маусымдағы № 64-5 шешімі. Солтүстік Қазақстан облысының Әділет департаментінде 2020 жылғы 23 маусымда № 6382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Ғабит Мүсірепов атындағы ауданы мәслихатының "2020-2022 жылдарға арналған Ғабит Мүсірепов атындағы ауданы Тахтаброд ауылдық округінің бюджетін бекіту туралы" 2020 жылғы 8 қаңтардағы № 56-13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23 қаңтарда Қазақстан Республикасы нормативтік құқықтық актілерінің электрондық түрдегі эталондық бақылау банкінде жарияланды, Нормативтік құқықтық актілерді мемлекеттік тіркеу тізілімінде № 5962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2020-2022 жылдарға арналған Ғабит Мүсірепов атындағы ауданы Тахтаброд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80 100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9 150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330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70 620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80 732,7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- 632,7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632,7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632,7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Ғабит Мүсірепов атындағы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Н.Синдякина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Ғабит Мүсірепов атындағы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17 маусымы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64-5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Ғабит Мүсірепов атындағы ауданы Тахтаброд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09"/>
        <w:gridCol w:w="1310"/>
        <w:gridCol w:w="6029"/>
        <w:gridCol w:w="2688"/>
      </w:tblGrid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80 732,7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22 326,7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22 326,7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19 606,7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38 926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38 926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008 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қамтамасыз етуді ұйымдастыру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- 632,7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Бюджеттің тапшылығын қаржыландыру (профицитін пайдалану)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қаражаттының пайдаланатың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