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750d" w14:textId="e4b7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56-17 "2020-2022 жылдарға арналған Ғабит Мүсірепов атындағы ауданы Шұқыркөл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25 маусымдағы № 63-14 шешімі. Солтүстік Қазақстан облысының Әділет департаментінде 2020 жылғы 29 маусымда № 6398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Шұқыркөл ауылдық округінің бюджетін бекіту туралы" 2020 жылғы 8 қаңтардағы № 56-17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5920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31 915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54 739,1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- 22 824,1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22 824,1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22 824,1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Шұқыркөл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қамтамассыз етуді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