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6ae06" w14:textId="746ae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2020 жылғы 8 қаңтардағы № 56-8 "2020-2022 жылдарға арналған Ғабит Мүсірепов атындағы ауданы Нежинка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26 тамыздағы № 65-3 шешімі. Солтүстік Қазақстан облысының Әділет департаментінде 2020 жылғы 28 тамызда № 6510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"2020-2022 жылдарға арналған Ғабит Мүсірепов атындағы ауданы Нежинка ауылдық округінің бюджетін бекіту туралы" 2020 жылғы 8 қаңтардағы № 56-8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каңтарда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5894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Ғабит Мүсірепов атындағы ауданы Нежинка ауылдық округінің бюджеті осы шешімге тиісінше 1, 2 және 3-қосымшаларға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91 299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8 620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82 679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140 822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- 49 523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49 523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46 765,6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2 757,4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Ғабит Мүсірепов атындағы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Ғабит Мүсірепов атындағы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тамызы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65-3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Нежинка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91 299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140 822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25 419,4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25 419,4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8 419,4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86 765,6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86 765,6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46 765,6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- 49 523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49 523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46 765,6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46 765,6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46 765,6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2 757,4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2 757,4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