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7d1b" w14:textId="3b27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56-11 "2020-2022 жылдарға арналған Ғабит Мүсірепов атындағы ауданы Рузаев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5 қарашадағы № 68-5 шешімі. Солтүстік Қазақстан облысының Әділет департаментінде 2020 жылғы 9 қарашада № 6638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Рузаев ауылдық округінің бюджетін бекіту туралы" 2020 жылғы 8 қаңтардағы № 56-11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Ғабит Мүсірепов атындағы ауданы Рузаев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127 525,8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17 820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109 705,8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155 220,5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-30 694,7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30 694,7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5 694,7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Рузаев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422"/>
        <w:gridCol w:w="1257"/>
        <w:gridCol w:w="5785"/>
        <w:gridCol w:w="2911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127 525,8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109 705,8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109 705,8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109 705,8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158 220,5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-30 694,7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іщкі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