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056a" w14:textId="3dd0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2019 жылғы 25 желтоқсандағы № 55-1 "2020-2022 жылдарға арналған Ғабит Мүсірепов атындағы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24 қарашадағы № 69-1 шешімі. Солтүстік Қазақстан облысының Әділет департаментінде 2020 жылғы 25 қарашада № 6714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"2020-2022 жылдарға арналған Ғабит Мүсірепов атындағы ауданының бюджетін бекіту туралы" 2019 жылғы 25 желтоқсандағы № 55-1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5760 болып тіркелді) келесі өзгерістермен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12 796 376,5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1 167 848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26 893,5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11 558 435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13 508 385,3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94 038,5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139 748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45 709,5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- 4 513,4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4 513,4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- 801 533,9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–801 533,9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702 692,4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45 709,5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144 551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75), 76) тармақшаларымен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"75) кезекші топтардағы қашықтықтан оқыту шеңберіндегі еңбекақы қоры;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Червонное ауылында су құбырының тарату желілеріне сорғы станциясын орнату.";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10) тармақшасымен толықтырылсын: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"10) Новоишим ауылында Локомотивная көшесі бойында сыртқы инженерлік желімен және аумақты абаттандырумен қоса 50 пәтерлік тұрғын үй салу.";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2020 жылға арналған ауданның жергілікті атқарушы органының резерві 43 299,2 мың теңге сомасында бекітілсін.";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9"/>
        <w:gridCol w:w="1059"/>
        <w:gridCol w:w="6256"/>
        <w:gridCol w:w="314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12 796 376,5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1 167 848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585 470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585 470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11 558 435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округтердің бюджеттерінен трансферттер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11 538 435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11 538 435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13 508 385,3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1 921 551,7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233 365,8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155 933,4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48 079,3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46 614,3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1 620 506,6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1 541 867,9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5 967 124,7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294 679,7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294 679,7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4 895 479,4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4 795 490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99 989,4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230 912,7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спорттан қосымша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230 912,7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539 103,9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676 849,4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461 402,2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185 751,5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54 672,2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шеңберіндегі іс-шараларды қаржыландыру үшін аудандық маңызы бар қала, ауыл, қала, ауыл бюджеттеріне несие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1 929 410,2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87 121,1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87 121,1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1 535 773,1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114 013,6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562 450,4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79 228,6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79 228,6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90 614,9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52 179,7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1 959 252,7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1 959 252,7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1 746 709,7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150 508,1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94 038,5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-801 533,9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801 533,9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702 692,4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702 692,4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702 692,4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(сома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