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ddc5" w14:textId="a59dd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Ғабит Мүсірепов атындағы ауданның аумағында барлық кандидаттарға үгіттік баспа материалдарын орналастыру үшін орындар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 әкімдігінің 2020 жылғы 2 желтоқсандағы № 309 қаулысы. Солтүстік Қазақстан облысының Әділет департаментінде 2020 жылғы 4 желтоқсанда № 6767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 жаңа редакцияда - Солтүстік Қазақстан облысы Ғабит Мүсірепов атындағы аудан әкімдігінің 16.07.2021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28-бабы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ауданның аумағында барлық кандидаттар үшін үгіттік баспа материалдарды орналастыру үшін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белгiленсiн.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Алып тасталды - Солтүстік Қазақстан облысы Ғабит Мүсірепов атындағы аудан әкімдігінің 16.07.2021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Солтүстік Қазақстан облысы Ғабит Мүсірепов атындағы аудан әкімдігінің келесі қаулыларының күші жойылды деп танылсын: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"Солтүстік Қазақстан облысы Ғабит Мүсірепов атындағы ауданының аумағында ауылдық округтер әкімдеріне кандидаттардың үгіттік баспа материалдарын орналастыру үшін орындарды анықтау және таңдаушыларымен кездесу өткізу үшін үй-жайларды ұсыну туралы" 2018 жылғы 19 сәуірдегі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000000"/>
          <w:sz w:val="28"/>
        </w:rPr>
        <w:t xml:space="preserve"> (2018 жылғы 14 мамырда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4705 болып тіркелген);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"Солтүстік Қазақстан облысы Ғабит Мүсірепов атындағы ауданының аумағында Қазақстан Республикасы Президенттігіне кандидаттарына үгіттік баспа материалдарын орналастыру үшін орындарды белгілеу және сайлаушылармен кездесу үшін үй - жайлар беру туралы" 2019 жылғы 8 мамырдағы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20 мамырда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5403 болып тіркелген).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Солтүстік Қазақстан облысы Ғабит Мүсірепов атындағы аудан әкімі аппаратының басшысына жүктелсін.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Ғабит Мүсірепов атындағы ауданның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комиссиясының төрағасы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Н.Қ. Барақаев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"__" ____________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желтоқсаны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 қаулыға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Солтүстік Қазақстан облысы Ғабит Мүсірепов атындағы ауданның аумағында барлық кандидаттарға үгіттік баспа материалдарын орналастыру үшін орындар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Солтүстік Қазақстан облысы Ғабит Мүсірепов атындағы аудан әкімдігінің 16.07.2021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7"/>
        <w:gridCol w:w="769"/>
        <w:gridCol w:w="10124"/>
      </w:tblGrid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орындары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ауылы</w:t>
            </w:r>
          </w:p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көшесі, № 51а, "Жарық-2005" жауапкершілігі шектеулі серіктестігінің Жастардың демалыс орталығы ғимаратының жанындағы стенд (келісім бойынша)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көшесі, № 5, "Солтүстік Қазақстан облысы Ғабит Мүсірепов атындағы ауданның Бірлік ауылдық округі әкімінің аппараты"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Возвышенка ауылы</w:t>
            </w:r>
          </w:p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 көшесі, № 1, "Возвышенка СК" жауапкершілігі шектеулі серіктестігі асханасы ғимаратының жанындағы стенд (келісім бойынша) 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ауылы</w:t>
            </w:r>
          </w:p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көшесі, № 46, "Солтүстік Қазақстан облысы Ғабит Мүсірепов атындағы ауданның Дружба ауылдық округі әкімінің аппараты"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Көкалажар ауылы</w:t>
            </w:r>
          </w:p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Чеботарев көшесі, № 27, "Солтүстік Қазақстан облысы әкімдігінің білім басқармасы" коммуналдық мемлекеттік мекемесінің "Ғабит Мүсірепов атындағы ауданның білім бөлімі" коммуналдық мемлекеттік мекемесі "Көкалажар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Сокологоровка ауылы</w:t>
            </w:r>
          </w:p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көшесі, № 8, "Солтүстік Қазақстан облысы Ғабит Мүсірепов атындағы ауданның Қырымбет ауылдық округі әкімінің аппараты"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Ломоносовка ауылы</w:t>
            </w:r>
          </w:p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көшесі, № 3, "Солтүстік Қазақстан облысы әкімдігінің білім басқармасы" коммуналдық мемлекеттік мекемесінің "Ғабит Мүсірепов атындағы ауданның білім бөлімі" коммуналдық мемлекеттік мекемесі "Ломоносов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Нежинка ауылы</w:t>
            </w:r>
          </w:p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Садовая көшесі, № 12, "Солтүстік Қазақстан облысы Ғабит Мүсірепов атындағы ауданның Нежинка ауылдық округі әкімінің аппараты"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 ауылы</w:t>
            </w:r>
          </w:p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көшесі, № 19, "Солтүстік Қазақстан облысы Ғабит Мүсірепов атындағы аудан әкімдігінің ішкі саясат, мәдениет және тілдерді дамыту бөлімі" коммуналдық мемлекеттік мекемесінің "Мәдениет үйі" мемлекеттік коммуналдық қазыналық кәсіпорны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ауылы</w:t>
            </w:r>
          </w:p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көшесі, № 24, "Солтүстік Қазақстан облысы Ғабит Мүсірепов атындағы ауданның Новоселов ауылдық округі әкімінің аппараты"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Рузаевка ауылы</w:t>
            </w:r>
          </w:p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Рузаев көшесі, № 123, "Солтүстік Қазақстан облысы Ғабит Мүсірепов атындағы ауданның Рузаев ауылдық округі әкімінің аппараты"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Салқынкөл ауылы</w:t>
            </w:r>
          </w:p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№ 9, "Солтүстік Қазақстан облысы әкімдігінің білім басқармасы" коммуналдық мемлекеттік мекемесінің "Ғабит Мүсірепов атындағы ауданның білім бөлімі" коммуналдық мемлекеттік мекемесі "Салқынкөл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Тахтаброд ауылы</w:t>
            </w:r>
          </w:p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Садовая көшесі, № 42, "Солтүстік Қазақстан облысы әкімдігінің білім басқармасы" коммуналдық мемлекеттік мекемесінің "Ғабит Мүсірепов атындағы ауданның білім бөлімі" коммуналдық мемлекеттік мекемесі "Тахтаброд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Червонное ауылы</w:t>
            </w:r>
          </w:p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 көшесі, № 39, "Солтүстік Қазақстан облысы Ғабит Мүсірепов атындағы ауданның Червонный ауылдық округі әкімінің аппараты"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Чистополье ауылы</w:t>
            </w:r>
          </w:p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№ 99, "Солтүстік Қазақстан облысы Ғабит Мүсірепов атындағы аудан әкімдігінің ішкі саясат, мәдениет және тілдерді дамыту бөлімі" коммуналдық мемлекеттік мекемесінің "Мәдениет үйі" мемлекеттік коммуналдық қазыналық кәсіпорны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ауылы</w:t>
            </w:r>
          </w:p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көшесі, № 25, "Солтүстік Қазақстан облысы әкімдігінің білім басқармасы" коммуналдық мемлекеттік мекемесінің "Ғабит Мүсірепов атындағы ауданның білім бөлімі" коммуналдық мемлекеттік мекемесі "Шөптікөл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Шұқыркөл ауылы</w:t>
            </w:r>
          </w:p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А.Нұрқатов көшесі, № 26а, "Солтүстік Қазақстан облысы Ғабит Мүсірепов атындағы ауданның Шұқыркөл ауылдық округі әкімінің аппараты" коммуналдық мемлекеттік мекемесі ғимаратының жанындағы стенд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желтоқсаны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 қаулыға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Ғабит Мүсірепов атындағы ауданның аумағында сайлаушылармен кездесуге арналған үй-жайлар 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"/>
        <w:gridCol w:w="677"/>
        <w:gridCol w:w="10383"/>
      </w:tblGrid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Кездесуге арналған үй-жайлар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 ауылдық округі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ауылы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облысы, Ғабит Мүсірепов атындағы аудан, Андреевка ауылы, Советская көшесі, № 51А мекенжайында орналасқан "Жарық-2005" жауапкершілігі шектеулі серіктестігі Жастардың демалыс орталығының ғимаратына іргелес аумақ (келісім бойынша)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Бірлік ауылдық округі 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облысы, Ғабит Мүсірепов атындағы аудан, Бірлік ауылы, Ленин көшесі, № 20 мекенжайында орналасқан "Солтүстік Қазақстан облысы Ғабит Мүсірепов атындағы аудан әкімдігінің білім бөлімі" коммуналдық мемлекеттік мекемесінің "Бірлік орта мектебі" коммуналдық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 ауылдық округі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Возвышенка ауылы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облысы, Ғабит Мүсірепов атындағы аудан, Возвышенка ауылы, Школьная көшесі, № 1 мекенжайында орналасқан "Солтүстік Қазақстан облысы, Ғабит Мүсірепов атындағы аудан әкімдігінің білім бөлімі" коммуналдық мемлекеттік мекемесінің "Возвышен орта мектебі" коммуналдық мемлекеттік мекемесінің холлы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ауылдық округі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ауылы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облысы, Ғабит Мүсірепов атындағы аудан, Дружба ауылы, Кооперативная көшесі, № 2 мекенжайында орналасқан "Солтүстік Қазақстан облысы Ғабит Мүсірепов атындағы аудан әкімдігінің білім бөлімі" коммуналдық мемлекеттік мекемесінің "Дружба орта мектебі" коммуналдық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Көкалажар ауылдық округі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Көкалажар ауылы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облысы, Ғабит Мүсірепов атындағы аудан, Көкалажар ауылы, Юбилейная көшесі, № 23 мекенжайында орналасқан "Тұқым" жауапкершілігі шектеулі серіктестігі кеңсесінің мәжіліс залы (келісім бойынша)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Қырымбет ауылдық округі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Сокологоровка ауылы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облысы, Ғабит Мүсірепов атындағы аудан, Сокологоровка ауылы, Ленин көшесі, № 11/1 мекенжайында орналасқан "КазСтройТрейд" жауапкершілігі шектеулі серіктестігінің мәжіліс залы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 ауылдық округі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Ломоносовка ауылы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облысы, Ғабит Мүсірепов атындағы аудан, Ломоносовка ауылы, Комсомольская көшесі, № 3 мекенжайында орналасқан "Солтүстік Қазақстан облысы Ғабит Мүсірепов атындағы аудан әкімдігінің білім бөлімі" коммуналдық мемлекеттік мекемесінің "Ломоносов орта мектебі" коммуналдық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Нежинка ауылдық округі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Нежинка ауылы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облысы, Ғабит Мүсірепов атындағы аудан, Нежинка ауылы, Школьная көшесі, № 1 мекенжайында орналасқан "Солтүстік Қазақстан облысы Ғабит Мүсірепов атындағы аудан әкімдігінің білім бөлімі" коммуналдық мемлекеттік мекемесінің "Нежинка орта мектебі" коммуналдық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 ауылдық округі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 ауылы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облысы, Ғабит Мүсірепов атындағы аудан, Новоишим ауылы, Заслонов көшесі, № 10а мекенжайында орналасқан "Солтүстік Қазақстан облысы Ғабит Мүсірепов атындағы аудан әкімдігінің білім бөлімі" коммуналдық мемлекеттік мекемесінің "№ 2 Новоишим орта мектебі" коммуналдық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 ауылдық округі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ауылы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облысы, Ғабит Мүсірепов атындағы аудан, Новоселовка ауылы, Целинная көшесі, № 18 мекенжайында орналасқан "Солтүстік Қазақстан облысы Ғабит Мүсірепов атындағы аудан әкімдігінің білім бөлімі" коммуналдық мемлекеттік мекемесінің "Новоселовка орта мектебі" коммуналдық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Рузаев ауылдық округі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Рузаевка ауылы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облысы, Ғабит Мүсірепов атындағы аудан, Рузаевка ауылы, Рузаев көшесі, № 1 мекенжайында орналасқан "Солтүстік Қазақстан облысы Ғабит Мүсірепов атындағы аудан әкімдігінің білім бөлімі" коммуналдық мемлекеттік мекемесінің "Калинов орта мектебі" коммуналдық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Салқынкөл ауылдық округі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Салқынкөл ауылы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облысы, Ғабит Мүсірепов атындағы аудан, Салқынкөл ауылы, Школьная көшесі, № 9 мекенжайында орналасқан "Солтүстік Қазақстан облысы Ғабит Мүсірепов атындағы аудан әкімдігінің білім бөлімі" коммуналдық мемлекеттік мекемесінің "Салқынкөл орта мектебі" коммуналдық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Тахтаброд ауылдық округі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Тахтаброд ауылы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облысы, Ғабит Мүсірепов атындағы аудан, Тахтаброд ауылы, Садовая көшесі, № 42 мекенжайында орналасқан "Солтүстік Қазақстан облысы Ғабит Мүсірепов атындағы аудан әкімдігінің білім бөлімі" коммуналдық мемлекеттік мекемесінің "Тахтаброд орта мектебі" коммуналдық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Червонный ауылдық округі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Червонное ауылы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облысы, Ғабит Мүсірепов атындағы аудан, Червонное ауылы, Школьная көшесі, № 14 мекенжайында орналасқан "Солтүстік Қазақстан облысы, Ғабит Мүсірепов атындағы аудан әкімдігінің білім бөлімі" коммуналдық мемлекеттік мекемесінің "Червонное орта мектебі" коммуналдық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Чистопол ауылдық округі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Чистополье ауылы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облысы, Ғабит Мүсірепов атындағы аудан, Чистополье ауылы, Сакко және Ванцетти көшесі, № 19 мекенжайында орналасқан "Солтүстік Қазақстан облысы Ғабит Мүсірепов атындағы аудан әкімдігінің білім бөлімі" коммуналдық мемлекеттік мекемесінің "Чистопол орта мектебі" коммуналдық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ауылдық округі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ауылы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облысы, Ғабит Мүсірепов атындағы аудан, Шөптікөл ауылы, Целинная көшесі, № 25 мекенжайында орналасқан "Солтүстік Қазақстан облысы Ғабит Мүсірепов атындағы аудан әкімдігінің білім бөлімі" коммуналдық мемлекеттік мекемесінің "Шөптікөл орта мектебі" коммуналдық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Шұқыркөл ауылдық округі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Шұқыркөл ауылы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облысы, Ғабит Мүсірепов атындағы аудан, Шұқыркөл ауылы, А.Нұрқатов көшесі, № 26а мекенжайында орналасқан "Солтүстік Қазақстан облысы Ғабит Мүсірепов атындағы ауданның Шұқыркөл ауылдық округі әкімінің аппараты" коммуналдық мемлекеттік мекемесінің Шұқыркөл ауылындағы Жастар демалыс орталығы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