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f5fb" w14:textId="8c6f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56-9 "2020-2022 жылдарға арналған Ғабит Мүсірепов атындағы ауданы Новоселов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8 желтоқсандағы № 70-5 шешімі. Солтүстік Қазақстан облысының Әділет департаментінде 2020 жылғы 10 желтоқсанда № 6786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1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Новоселов ауылдық округінің бюджетін бекіту туралы" 2020 жылғы 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56-9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5895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Новоселов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185 159,1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179 809,1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236 487,7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-51 328,6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51 328,6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50 000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1 328,6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Новоселов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185 159,1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179 809,1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179 809,1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179 809,1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236 487,7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21 321,4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21 321,4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21 101,4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126 875,3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126 875,3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56 743,8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46 349,5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-51 328,6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51 328,6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 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