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7036" w14:textId="8c77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56-16 "2020-2022 жылдарға арналған Ғабит Мүсірепов атындағы ауданы Шөптікөл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желтоқсандағы № 70-7 шешімі. Солтүстік Қазақстан облысының Әділет департаментінде 2020 жылғы 10 желтоқсанда № 6788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Шөптікөл ауылдық округінің бюджетін бекіту туралы" 2020 жылғы 8 қаңтардағы № 56-16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5919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72 788,6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70 408,6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72 788,6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Шөптікөл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72 788,6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