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bc30" w14:textId="8ecb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әкімінің 2018 жылғы 24 желтоқсандағы № 46 "Солтүстік Қазақстан облысы Ғабит Мүсірепов атындағы аудан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әкімінің 2020 жылғы 14 желтоқсандағы № 17 шешімі. Солтүстік Қазақстан облысының Әділет департаментінде 2020 жылғы 20 желтоқсанда № 6815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Ғабит Мүсірепов атындағы аудан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әкімінің "Солтүстік Қазақстан облысы Ғабит Мүсірепов атындағы аудан бойынша сайлау учаскелерін құру туралы" 2018 жылғы 24 желтоқсандағы № 46 </w:t>
      </w:r>
      <w:r>
        <w:rPr>
          <w:rFonts w:ascii="Times New Roman"/>
          <w:b w:val="false"/>
          <w:i w:val="false"/>
          <w:color w:val="000000"/>
          <w:sz w:val="28"/>
        </w:rPr>
        <w:t>шешіміне</w:t>
      </w:r>
      <w:r>
        <w:rPr>
          <w:rFonts w:ascii="Times New Roman"/>
          <w:b w:val="false"/>
          <w:i w:val="false"/>
          <w:color w:val="000000"/>
          <w:sz w:val="28"/>
        </w:rPr>
        <w:t xml:space="preserve"> (2019 жылғы 4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5095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Ғабит Мүсірепов атындағы аудан әкімі аппараты басшысының міндетін атқарушыға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 Солтүстік</w:t>
      </w:r>
    </w:p>
    <w:bookmarkEnd w:id="6"/>
    <w:bookmarkStart w:name="z13" w:id="7"/>
    <w:p>
      <w:pPr>
        <w:spacing w:after="0"/>
        <w:ind w:left="0"/>
        <w:jc w:val="both"/>
      </w:pPr>
      <w:r>
        <w:rPr>
          <w:rFonts w:ascii="Times New Roman"/>
          <w:b w:val="false"/>
          <w:i w:val="false"/>
          <w:color w:val="000000"/>
          <w:sz w:val="28"/>
        </w:rPr>
        <w:t>
      Қазақстан облысы Ғабит Мүсірепов</w:t>
      </w:r>
    </w:p>
    <w:bookmarkEnd w:id="7"/>
    <w:bookmarkStart w:name="z14" w:id="8"/>
    <w:p>
      <w:pPr>
        <w:spacing w:after="0"/>
        <w:ind w:left="0"/>
        <w:jc w:val="both"/>
      </w:pPr>
      <w:r>
        <w:rPr>
          <w:rFonts w:ascii="Times New Roman"/>
          <w:b w:val="false"/>
          <w:i w:val="false"/>
          <w:color w:val="000000"/>
          <w:sz w:val="28"/>
        </w:rPr>
        <w:t>
      атындағы ауданның сайлау</w:t>
      </w:r>
    </w:p>
    <w:bookmarkEnd w:id="8"/>
    <w:bookmarkStart w:name="z15" w:id="9"/>
    <w:p>
      <w:pPr>
        <w:spacing w:after="0"/>
        <w:ind w:left="0"/>
        <w:jc w:val="both"/>
      </w:pPr>
      <w:r>
        <w:rPr>
          <w:rFonts w:ascii="Times New Roman"/>
          <w:b w:val="false"/>
          <w:i w:val="false"/>
          <w:color w:val="000000"/>
          <w:sz w:val="28"/>
        </w:rPr>
        <w:t>
      комиссиясының төрағасы</w:t>
      </w:r>
    </w:p>
    <w:bookmarkEnd w:id="9"/>
    <w:bookmarkStart w:name="z16" w:id="10"/>
    <w:p>
      <w:pPr>
        <w:spacing w:after="0"/>
        <w:ind w:left="0"/>
        <w:jc w:val="both"/>
      </w:pPr>
      <w:r>
        <w:rPr>
          <w:rFonts w:ascii="Times New Roman"/>
          <w:b w:val="false"/>
          <w:i w:val="false"/>
          <w:color w:val="000000"/>
          <w:sz w:val="28"/>
        </w:rPr>
        <w:t>
      ________________ Н.Қ. Барақаев</w:t>
      </w:r>
    </w:p>
    <w:bookmarkEnd w:id="10"/>
    <w:bookmarkStart w:name="z17" w:id="11"/>
    <w:p>
      <w:pPr>
        <w:spacing w:after="0"/>
        <w:ind w:left="0"/>
        <w:jc w:val="both"/>
      </w:pPr>
      <w:r>
        <w:rPr>
          <w:rFonts w:ascii="Times New Roman"/>
          <w:b w:val="false"/>
          <w:i w:val="false"/>
          <w:color w:val="000000"/>
          <w:sz w:val="28"/>
        </w:rPr>
        <w:t>
      2020 жылғы "___" 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Ғабит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желтоқсандағы № 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0" w:id="12"/>
    <w:p>
      <w:pPr>
        <w:spacing w:after="0"/>
        <w:ind w:left="0"/>
        <w:jc w:val="left"/>
      </w:pPr>
      <w:r>
        <w:rPr>
          <w:rFonts w:ascii="Times New Roman"/>
          <w:b/>
          <w:i w:val="false"/>
          <w:color w:val="000000"/>
        </w:rPr>
        <w:t xml:space="preserve"> Солтүстік Қазақстан облысы Ғабит Мүсірепов атындағы аудан бойынша сайлау учаскелері</w:t>
      </w:r>
    </w:p>
    <w:bookmarkEnd w:id="12"/>
    <w:bookmarkStart w:name="z31" w:id="13"/>
    <w:p>
      <w:pPr>
        <w:spacing w:after="0"/>
        <w:ind w:left="0"/>
        <w:jc w:val="both"/>
      </w:pPr>
      <w:r>
        <w:rPr>
          <w:rFonts w:ascii="Times New Roman"/>
          <w:b w:val="false"/>
          <w:i w:val="false"/>
          <w:color w:val="000000"/>
          <w:sz w:val="28"/>
        </w:rPr>
        <w:t>
      № 358 сайлау учаскесі</w:t>
      </w:r>
    </w:p>
    <w:bookmarkEnd w:id="13"/>
    <w:bookmarkStart w:name="z32" w:id="14"/>
    <w:p>
      <w:pPr>
        <w:spacing w:after="0"/>
        <w:ind w:left="0"/>
        <w:jc w:val="both"/>
      </w:pPr>
      <w:r>
        <w:rPr>
          <w:rFonts w:ascii="Times New Roman"/>
          <w:b w:val="false"/>
          <w:i w:val="false"/>
          <w:color w:val="000000"/>
          <w:sz w:val="28"/>
        </w:rPr>
        <w:t>
      сайлау учаскесінің орналасқан орны: Новоишим ауылы, Зерновая көшесі, 14, "Астық қоймалары" жауапкершілігі шектеулі серіктестігі "Хлебная база № 2" өкілдік кеңсесінің ғимараты (келісім бойынша);</w:t>
      </w:r>
    </w:p>
    <w:bookmarkEnd w:id="14"/>
    <w:bookmarkStart w:name="z33" w:id="15"/>
    <w:p>
      <w:pPr>
        <w:spacing w:after="0"/>
        <w:ind w:left="0"/>
        <w:jc w:val="both"/>
      </w:pPr>
      <w:r>
        <w:rPr>
          <w:rFonts w:ascii="Times New Roman"/>
          <w:b w:val="false"/>
          <w:i w:val="false"/>
          <w:color w:val="000000"/>
          <w:sz w:val="28"/>
        </w:rPr>
        <w:t xml:space="preserve">
      сайлау учаскесінің шекаралары: </w:t>
      </w:r>
    </w:p>
    <w:bookmarkEnd w:id="15"/>
    <w:bookmarkStart w:name="z34" w:id="16"/>
    <w:p>
      <w:pPr>
        <w:spacing w:after="0"/>
        <w:ind w:left="0"/>
        <w:jc w:val="both"/>
      </w:pPr>
      <w:r>
        <w:rPr>
          <w:rFonts w:ascii="Times New Roman"/>
          <w:b w:val="false"/>
          <w:i w:val="false"/>
          <w:color w:val="000000"/>
          <w:sz w:val="28"/>
        </w:rPr>
        <w:t>
      Абылай-хан көшесі – 3, 23, 25, 29, 48, 50, 52, 56, 58, 60, 62, 64, 66, 68, 70, 72, 74, 76, 78, 80, 84, 84а, 86;</w:t>
      </w:r>
    </w:p>
    <w:bookmarkEnd w:id="16"/>
    <w:bookmarkStart w:name="z35" w:id="17"/>
    <w:p>
      <w:pPr>
        <w:spacing w:after="0"/>
        <w:ind w:left="0"/>
        <w:jc w:val="both"/>
      </w:pPr>
      <w:r>
        <w:rPr>
          <w:rFonts w:ascii="Times New Roman"/>
          <w:b w:val="false"/>
          <w:i w:val="false"/>
          <w:color w:val="000000"/>
          <w:sz w:val="28"/>
        </w:rPr>
        <w:t>
      Набережная көшесі – 1, 2, 3, 4, 5, 6, 7, 8, 9, 10, 11;</w:t>
      </w:r>
    </w:p>
    <w:bookmarkEnd w:id="17"/>
    <w:bookmarkStart w:name="z36" w:id="18"/>
    <w:p>
      <w:pPr>
        <w:spacing w:after="0"/>
        <w:ind w:left="0"/>
        <w:jc w:val="both"/>
      </w:pPr>
      <w:r>
        <w:rPr>
          <w:rFonts w:ascii="Times New Roman"/>
          <w:b w:val="false"/>
          <w:i w:val="false"/>
          <w:color w:val="000000"/>
          <w:sz w:val="28"/>
        </w:rPr>
        <w:t>
      Ишим көшесі – 1, 1а, 1а2, 1б, 2а, 3а, 4, 5, 5а, 6, 7, 8, 9, 10, 11, 13, 15, 17, 18, 19, 20, 21, 23, 25, 27, 29, 31, 33, 35, 37;</w:t>
      </w:r>
    </w:p>
    <w:bookmarkEnd w:id="18"/>
    <w:bookmarkStart w:name="z37" w:id="19"/>
    <w:p>
      <w:pPr>
        <w:spacing w:after="0"/>
        <w:ind w:left="0"/>
        <w:jc w:val="both"/>
      </w:pPr>
      <w:r>
        <w:rPr>
          <w:rFonts w:ascii="Times New Roman"/>
          <w:b w:val="false"/>
          <w:i w:val="false"/>
          <w:color w:val="000000"/>
          <w:sz w:val="28"/>
        </w:rPr>
        <w:t>
      Луначарский көшесі – 1, 2, 3, 4, 5, 6, 7, 8, 9, 10, 11, 12, 13, 14, 15, 16, 17, 18, 19, 20, 22, 24, 25, 26, 27, 28, 29, 30, 31, 32, 33, 34, 35, 36, 37, 37а, 38, 39, 40, 41, 41а, 42, 43, 44, 45, 47, 49, 51;</w:t>
      </w:r>
    </w:p>
    <w:bookmarkEnd w:id="19"/>
    <w:bookmarkStart w:name="z38" w:id="20"/>
    <w:p>
      <w:pPr>
        <w:spacing w:after="0"/>
        <w:ind w:left="0"/>
        <w:jc w:val="both"/>
      </w:pPr>
      <w:r>
        <w:rPr>
          <w:rFonts w:ascii="Times New Roman"/>
          <w:b w:val="false"/>
          <w:i w:val="false"/>
          <w:color w:val="000000"/>
          <w:sz w:val="28"/>
        </w:rPr>
        <w:t>
      Зерновая көшесі – 1, 1а2, 2, 2а, 2б, 3, 4, 5, 6, 7, 8, 9, 10, 11, 12, 13, 15, 17, 19, 21, 23, 23а, 23б, 23в, 23г, 23д, 25, 25а, 27, 27а, 29, 31, 33, 35, 37, 39, 39а, 41, 41а,42;</w:t>
      </w:r>
    </w:p>
    <w:bookmarkEnd w:id="20"/>
    <w:bookmarkStart w:name="z39" w:id="21"/>
    <w:p>
      <w:pPr>
        <w:spacing w:after="0"/>
        <w:ind w:left="0"/>
        <w:jc w:val="both"/>
      </w:pPr>
      <w:r>
        <w:rPr>
          <w:rFonts w:ascii="Times New Roman"/>
          <w:b w:val="false"/>
          <w:i w:val="false"/>
          <w:color w:val="000000"/>
          <w:sz w:val="28"/>
        </w:rPr>
        <w:t>
      Әуелбеков көшесі – 1, 2, 3, 4, 5, 6, 7, 8, 9, 10, 11, 12, 12б, 13, 14, 15, 16, 17, 19, 21, 23, 24, 26, 27, 28, 29, 31, 33, 34, 35, 36, 37, 38, 39, 40, 41, 42, 43, 44, 46, 48, 50, 55, 57;</w:t>
      </w:r>
    </w:p>
    <w:bookmarkEnd w:id="21"/>
    <w:bookmarkStart w:name="z40" w:id="22"/>
    <w:p>
      <w:pPr>
        <w:spacing w:after="0"/>
        <w:ind w:left="0"/>
        <w:jc w:val="both"/>
      </w:pPr>
      <w:r>
        <w:rPr>
          <w:rFonts w:ascii="Times New Roman"/>
          <w:b w:val="false"/>
          <w:i w:val="false"/>
          <w:color w:val="000000"/>
          <w:sz w:val="28"/>
        </w:rPr>
        <w:t>
      Интернационал көшесі – 1, 2, 3, 4, 5, 6, 7, 8, 9, 10, 11, 12, 13, 14, 15, 16, 17, 18, 19, 20, 21, 23, 24, 25, 26, 27, 29, 30, 31, 32, 33, 34, 35, 36, 37, 38, 39, 40, 41, 43, 45, 47;</w:t>
      </w:r>
    </w:p>
    <w:bookmarkEnd w:id="22"/>
    <w:bookmarkStart w:name="z41" w:id="23"/>
    <w:p>
      <w:pPr>
        <w:spacing w:after="0"/>
        <w:ind w:left="0"/>
        <w:jc w:val="both"/>
      </w:pPr>
      <w:r>
        <w:rPr>
          <w:rFonts w:ascii="Times New Roman"/>
          <w:b w:val="false"/>
          <w:i w:val="false"/>
          <w:color w:val="000000"/>
          <w:sz w:val="28"/>
        </w:rPr>
        <w:t>
      Терешкова көшесі – 1, 1а, 1б, 2, 3, 4, 5, 29, 29а.</w:t>
      </w:r>
    </w:p>
    <w:bookmarkEnd w:id="23"/>
    <w:bookmarkStart w:name="z42" w:id="24"/>
    <w:p>
      <w:pPr>
        <w:spacing w:after="0"/>
        <w:ind w:left="0"/>
        <w:jc w:val="both"/>
      </w:pPr>
      <w:r>
        <w:rPr>
          <w:rFonts w:ascii="Times New Roman"/>
          <w:b w:val="false"/>
          <w:i w:val="false"/>
          <w:color w:val="000000"/>
          <w:sz w:val="28"/>
        </w:rPr>
        <w:t>
      № 359 сайлау учаскесі</w:t>
      </w:r>
    </w:p>
    <w:bookmarkEnd w:id="24"/>
    <w:bookmarkStart w:name="z43" w:id="25"/>
    <w:p>
      <w:pPr>
        <w:spacing w:after="0"/>
        <w:ind w:left="0"/>
        <w:jc w:val="both"/>
      </w:pPr>
      <w:r>
        <w:rPr>
          <w:rFonts w:ascii="Times New Roman"/>
          <w:b w:val="false"/>
          <w:i w:val="false"/>
          <w:color w:val="000000"/>
          <w:sz w:val="28"/>
        </w:rPr>
        <w:t>
      сайлау учаскесінің орналасқан орны: Новоишим ауылы, Абылай - хан көшесі, 24, "Солтүстік Қазақстан облысы Ғабит Мүсірепов атындағы аудан әкімдігінің білім бөлімі" коммуналдық мемлекеттік мекемесінің "Өнер мектебі" мемлекеттік коммуналдық қазыналық кәсіпорнының ғимараты;</w:t>
      </w:r>
    </w:p>
    <w:bookmarkEnd w:id="25"/>
    <w:bookmarkStart w:name="z44" w:id="26"/>
    <w:p>
      <w:pPr>
        <w:spacing w:after="0"/>
        <w:ind w:left="0"/>
        <w:jc w:val="both"/>
      </w:pPr>
      <w:r>
        <w:rPr>
          <w:rFonts w:ascii="Times New Roman"/>
          <w:b w:val="false"/>
          <w:i w:val="false"/>
          <w:color w:val="000000"/>
          <w:sz w:val="28"/>
        </w:rPr>
        <w:t>
       cайлау учаскесінің шекаралары:</w:t>
      </w:r>
    </w:p>
    <w:bookmarkEnd w:id="26"/>
    <w:bookmarkStart w:name="z45" w:id="27"/>
    <w:p>
      <w:pPr>
        <w:spacing w:after="0"/>
        <w:ind w:left="0"/>
        <w:jc w:val="both"/>
      </w:pPr>
      <w:r>
        <w:rPr>
          <w:rFonts w:ascii="Times New Roman"/>
          <w:b w:val="false"/>
          <w:i w:val="false"/>
          <w:color w:val="000000"/>
          <w:sz w:val="28"/>
        </w:rPr>
        <w:t xml:space="preserve">
      Мир көшесі – 3, 5, 6, 7, 8, 9, 10, 11, 12, 13, 14, 16, 17, 18, 19, 20, 23, 24, 25, 26, 27, 28, 29, 30, 31, 32, 33, 34, 35, 36, 37, 38, 40, 41, 42, 43, 44, 45, 46, 47, 48, 49, 50, 51, 52, 53, 54, 55, 56, 57, 58, 59, 60, 61, 62, 63, 64, 65, 66, 67, 70, 71, 72, 73, 74, 76, 78; </w:t>
      </w:r>
    </w:p>
    <w:bookmarkEnd w:id="27"/>
    <w:bookmarkStart w:name="z46" w:id="28"/>
    <w:p>
      <w:pPr>
        <w:spacing w:after="0"/>
        <w:ind w:left="0"/>
        <w:jc w:val="both"/>
      </w:pPr>
      <w:r>
        <w:rPr>
          <w:rFonts w:ascii="Times New Roman"/>
          <w:b w:val="false"/>
          <w:i w:val="false"/>
          <w:color w:val="000000"/>
          <w:sz w:val="28"/>
        </w:rPr>
        <w:t>
      Степная көшесі – 1, 2, 4, 5, 5а, 6, 7, 8, 9, 10, 11, 12, 13, 14, 14а, 15, 16, 17, 18, 19, 20, 21, 22, 24, 53;</w:t>
      </w:r>
    </w:p>
    <w:bookmarkEnd w:id="28"/>
    <w:bookmarkStart w:name="z47" w:id="29"/>
    <w:p>
      <w:pPr>
        <w:spacing w:after="0"/>
        <w:ind w:left="0"/>
        <w:jc w:val="both"/>
      </w:pPr>
      <w:r>
        <w:rPr>
          <w:rFonts w:ascii="Times New Roman"/>
          <w:b w:val="false"/>
          <w:i w:val="false"/>
          <w:color w:val="000000"/>
          <w:sz w:val="28"/>
        </w:rPr>
        <w:t>
      Больничная көшесі – 1, 3, 4, 5, 7, 8, 10, 12, 14, 14а, 16, 18, 20, 22;</w:t>
      </w:r>
    </w:p>
    <w:bookmarkEnd w:id="29"/>
    <w:bookmarkStart w:name="z48" w:id="30"/>
    <w:p>
      <w:pPr>
        <w:spacing w:after="0"/>
        <w:ind w:left="0"/>
        <w:jc w:val="both"/>
      </w:pPr>
      <w:r>
        <w:rPr>
          <w:rFonts w:ascii="Times New Roman"/>
          <w:b w:val="false"/>
          <w:i w:val="false"/>
          <w:color w:val="000000"/>
          <w:sz w:val="28"/>
        </w:rPr>
        <w:t>
      Больничный шағын ауданы – 1, 2, 3, 4, 4а, 5, 7, 7а, 8;</w:t>
      </w:r>
    </w:p>
    <w:bookmarkEnd w:id="30"/>
    <w:bookmarkStart w:name="z49" w:id="31"/>
    <w:p>
      <w:pPr>
        <w:spacing w:after="0"/>
        <w:ind w:left="0"/>
        <w:jc w:val="both"/>
      </w:pPr>
      <w:r>
        <w:rPr>
          <w:rFonts w:ascii="Times New Roman"/>
          <w:b w:val="false"/>
          <w:i w:val="false"/>
          <w:color w:val="000000"/>
          <w:sz w:val="28"/>
        </w:rPr>
        <w:t>
      Строительная көшесі – 1, 2, 3, 4, 5, 6, 7, 8, 9, 10, 11, 12, 13, 14-1, 14-3, 15, 17, 19, 20, 21;</w:t>
      </w:r>
    </w:p>
    <w:bookmarkEnd w:id="31"/>
    <w:bookmarkStart w:name="z50" w:id="32"/>
    <w:p>
      <w:pPr>
        <w:spacing w:after="0"/>
        <w:ind w:left="0"/>
        <w:jc w:val="both"/>
      </w:pPr>
      <w:r>
        <w:rPr>
          <w:rFonts w:ascii="Times New Roman"/>
          <w:b w:val="false"/>
          <w:i w:val="false"/>
          <w:color w:val="000000"/>
          <w:sz w:val="28"/>
        </w:rPr>
        <w:t>
      Советская көшесі – 1, 2, 3, 4, 5, 7, 9, 10, 10а, 11, 12а, 12а2, 13, 13а1, 15, 16, 17, 17а, 17б, 18, 20, 21, 23, 34, 35, 36, 37, 38, 39, 40, 41, 42, 43, 45, 46, 47, 48, 50, 52;</w:t>
      </w:r>
    </w:p>
    <w:bookmarkEnd w:id="32"/>
    <w:bookmarkStart w:name="z51" w:id="33"/>
    <w:p>
      <w:pPr>
        <w:spacing w:after="0"/>
        <w:ind w:left="0"/>
        <w:jc w:val="both"/>
      </w:pPr>
      <w:r>
        <w:rPr>
          <w:rFonts w:ascii="Times New Roman"/>
          <w:b w:val="false"/>
          <w:i w:val="false"/>
          <w:color w:val="000000"/>
          <w:sz w:val="28"/>
        </w:rPr>
        <w:t>
      "Мағжан Жұмабаев" шағын ауданы – 1, 2, 3, 4, 5, 6, 6а, 6б, 7, 8, 11а, 17, 17а, 24, 27, 31, 32, 33, 34, 34а, 35, 35а, 36, 38, 40, 41.</w:t>
      </w:r>
    </w:p>
    <w:bookmarkEnd w:id="33"/>
    <w:bookmarkStart w:name="z52" w:id="34"/>
    <w:p>
      <w:pPr>
        <w:spacing w:after="0"/>
        <w:ind w:left="0"/>
        <w:jc w:val="both"/>
      </w:pPr>
      <w:r>
        <w:rPr>
          <w:rFonts w:ascii="Times New Roman"/>
          <w:b w:val="false"/>
          <w:i w:val="false"/>
          <w:color w:val="000000"/>
          <w:sz w:val="28"/>
        </w:rPr>
        <w:t>
      № 360 сайлау учаскесі</w:t>
      </w:r>
    </w:p>
    <w:bookmarkEnd w:id="34"/>
    <w:bookmarkStart w:name="z53" w:id="35"/>
    <w:p>
      <w:pPr>
        <w:spacing w:after="0"/>
        <w:ind w:left="0"/>
        <w:jc w:val="both"/>
      </w:pPr>
      <w:r>
        <w:rPr>
          <w:rFonts w:ascii="Times New Roman"/>
          <w:b w:val="false"/>
          <w:i w:val="false"/>
          <w:color w:val="000000"/>
          <w:sz w:val="28"/>
        </w:rPr>
        <w:t xml:space="preserve">
      сайлау учаскесінің орналасқан орны: Новоишим ауылы, Школьная көшесі, 1, "№ 1 Новоишим орта мектебі" коммуналдық мемлекеттік мекемесінің ғимараты; </w:t>
      </w:r>
    </w:p>
    <w:bookmarkEnd w:id="35"/>
    <w:bookmarkStart w:name="z54" w:id="36"/>
    <w:p>
      <w:pPr>
        <w:spacing w:after="0"/>
        <w:ind w:left="0"/>
        <w:jc w:val="both"/>
      </w:pPr>
      <w:r>
        <w:rPr>
          <w:rFonts w:ascii="Times New Roman"/>
          <w:b w:val="false"/>
          <w:i w:val="false"/>
          <w:color w:val="000000"/>
          <w:sz w:val="28"/>
        </w:rPr>
        <w:t>
      сайлау учаскесінің шекаралары:</w:t>
      </w:r>
    </w:p>
    <w:bookmarkEnd w:id="36"/>
    <w:bookmarkStart w:name="z55" w:id="37"/>
    <w:p>
      <w:pPr>
        <w:spacing w:after="0"/>
        <w:ind w:left="0"/>
        <w:jc w:val="both"/>
      </w:pPr>
      <w:r>
        <w:rPr>
          <w:rFonts w:ascii="Times New Roman"/>
          <w:b w:val="false"/>
          <w:i w:val="false"/>
          <w:color w:val="000000"/>
          <w:sz w:val="28"/>
        </w:rPr>
        <w:t>
      Школьная көшесі – 1а (1-8), 1а, 4, 4а, 5, 6, 7, 8, 9, 10, 11, 12, 13, 13а, 14, 15, 15а, 16, 16а, 17, 18, 20, 21, 22, 23, 24, 27, 32;</w:t>
      </w:r>
    </w:p>
    <w:bookmarkEnd w:id="37"/>
    <w:bookmarkStart w:name="z56" w:id="38"/>
    <w:p>
      <w:pPr>
        <w:spacing w:after="0"/>
        <w:ind w:left="0"/>
        <w:jc w:val="both"/>
      </w:pPr>
      <w:r>
        <w:rPr>
          <w:rFonts w:ascii="Times New Roman"/>
          <w:b w:val="false"/>
          <w:i w:val="false"/>
          <w:color w:val="000000"/>
          <w:sz w:val="28"/>
        </w:rPr>
        <w:t>
      Ленин көшесі – 3, 4, 5, 6, 8;</w:t>
      </w:r>
    </w:p>
    <w:bookmarkEnd w:id="38"/>
    <w:bookmarkStart w:name="z57" w:id="39"/>
    <w:p>
      <w:pPr>
        <w:spacing w:after="0"/>
        <w:ind w:left="0"/>
        <w:jc w:val="both"/>
      </w:pPr>
      <w:r>
        <w:rPr>
          <w:rFonts w:ascii="Times New Roman"/>
          <w:b w:val="false"/>
          <w:i w:val="false"/>
          <w:color w:val="000000"/>
          <w:sz w:val="28"/>
        </w:rPr>
        <w:t>
      Абылай- хан көшесі – 16;</w:t>
      </w:r>
    </w:p>
    <w:bookmarkEnd w:id="39"/>
    <w:bookmarkStart w:name="z58" w:id="40"/>
    <w:p>
      <w:pPr>
        <w:spacing w:after="0"/>
        <w:ind w:left="0"/>
        <w:jc w:val="both"/>
      </w:pPr>
      <w:r>
        <w:rPr>
          <w:rFonts w:ascii="Times New Roman"/>
          <w:b w:val="false"/>
          <w:i w:val="false"/>
          <w:color w:val="000000"/>
          <w:sz w:val="28"/>
        </w:rPr>
        <w:t>
      Ақан сері көшесі – 1, 1а, 2, 2а, 2б, 3, 3б, 5, 5а, 5б, 6, 7, 8, 9, 9а, 9б, 11, 12, 13, 14, 27, 34, 37, 41, 43, 51, 53, 59;</w:t>
      </w:r>
    </w:p>
    <w:bookmarkEnd w:id="40"/>
    <w:bookmarkStart w:name="z59" w:id="41"/>
    <w:p>
      <w:pPr>
        <w:spacing w:after="0"/>
        <w:ind w:left="0"/>
        <w:jc w:val="both"/>
      </w:pPr>
      <w:r>
        <w:rPr>
          <w:rFonts w:ascii="Times New Roman"/>
          <w:b w:val="false"/>
          <w:i w:val="false"/>
          <w:color w:val="000000"/>
          <w:sz w:val="28"/>
        </w:rPr>
        <w:t>
      Сейфулин көшесі – 1, 1а, 2а, 3, 3а, 4, 5, 6, 7, 8, 9, 10, 11, 12, 13, 14, 16;</w:t>
      </w:r>
    </w:p>
    <w:bookmarkEnd w:id="41"/>
    <w:bookmarkStart w:name="z60" w:id="42"/>
    <w:p>
      <w:pPr>
        <w:spacing w:after="0"/>
        <w:ind w:left="0"/>
        <w:jc w:val="both"/>
      </w:pPr>
      <w:r>
        <w:rPr>
          <w:rFonts w:ascii="Times New Roman"/>
          <w:b w:val="false"/>
          <w:i w:val="false"/>
          <w:color w:val="000000"/>
          <w:sz w:val="28"/>
        </w:rPr>
        <w:t>
      Гаражная көшесі – 1, 1а, 2, 3, 4, 5, 6, 7, 8, 8а, 9, 10, 11, 11а;</w:t>
      </w:r>
    </w:p>
    <w:bookmarkEnd w:id="42"/>
    <w:bookmarkStart w:name="z61" w:id="43"/>
    <w:p>
      <w:pPr>
        <w:spacing w:after="0"/>
        <w:ind w:left="0"/>
        <w:jc w:val="both"/>
      </w:pPr>
      <w:r>
        <w:rPr>
          <w:rFonts w:ascii="Times New Roman"/>
          <w:b w:val="false"/>
          <w:i w:val="false"/>
          <w:color w:val="000000"/>
          <w:sz w:val="28"/>
        </w:rPr>
        <w:t>
      Октябрьская көшесі – 1, 1а, 2, 3, 4, 5, 5а, 6, 7, 8, 9, 10, 11, 12, 13, 14, 14а, 15, 16, 17, 17а, 18, 20, 21, 22, 23, 24, 25, 26, 30, 32, 34.</w:t>
      </w:r>
    </w:p>
    <w:bookmarkEnd w:id="43"/>
    <w:bookmarkStart w:name="z62" w:id="44"/>
    <w:p>
      <w:pPr>
        <w:spacing w:after="0"/>
        <w:ind w:left="0"/>
        <w:jc w:val="both"/>
      </w:pPr>
      <w:r>
        <w:rPr>
          <w:rFonts w:ascii="Times New Roman"/>
          <w:b w:val="false"/>
          <w:i w:val="false"/>
          <w:color w:val="000000"/>
          <w:sz w:val="28"/>
        </w:rPr>
        <w:t>
      № 361 сайлау учаскесі</w:t>
      </w:r>
    </w:p>
    <w:bookmarkEnd w:id="44"/>
    <w:bookmarkStart w:name="z63" w:id="45"/>
    <w:p>
      <w:pPr>
        <w:spacing w:after="0"/>
        <w:ind w:left="0"/>
        <w:jc w:val="both"/>
      </w:pPr>
      <w:r>
        <w:rPr>
          <w:rFonts w:ascii="Times New Roman"/>
          <w:b w:val="false"/>
          <w:i w:val="false"/>
          <w:color w:val="000000"/>
          <w:sz w:val="28"/>
        </w:rPr>
        <w:t>
      сайлау учаскесінің орналасқан орны: Новоишим ауылы, К.Заслонов көшесі, 10, "№ 2 Новоишим орта мектебі" коммуналдық мемлекеттік мекемесінің ғимараты;</w:t>
      </w:r>
    </w:p>
    <w:bookmarkEnd w:id="45"/>
    <w:bookmarkStart w:name="z64" w:id="46"/>
    <w:p>
      <w:pPr>
        <w:spacing w:after="0"/>
        <w:ind w:left="0"/>
        <w:jc w:val="both"/>
      </w:pPr>
      <w:r>
        <w:rPr>
          <w:rFonts w:ascii="Times New Roman"/>
          <w:b w:val="false"/>
          <w:i w:val="false"/>
          <w:color w:val="000000"/>
          <w:sz w:val="28"/>
        </w:rPr>
        <w:t>
      сайлау учаскесінің шекаралары:</w:t>
      </w:r>
    </w:p>
    <w:bookmarkEnd w:id="46"/>
    <w:bookmarkStart w:name="z65" w:id="47"/>
    <w:p>
      <w:pPr>
        <w:spacing w:after="0"/>
        <w:ind w:left="0"/>
        <w:jc w:val="both"/>
      </w:pPr>
      <w:r>
        <w:rPr>
          <w:rFonts w:ascii="Times New Roman"/>
          <w:b w:val="false"/>
          <w:i w:val="false"/>
          <w:color w:val="000000"/>
          <w:sz w:val="28"/>
        </w:rPr>
        <w:t>
      Локомотивная көшесі – 2, 4, 10а, 10б, 10е;</w:t>
      </w:r>
    </w:p>
    <w:bookmarkEnd w:id="47"/>
    <w:bookmarkStart w:name="z66" w:id="48"/>
    <w:p>
      <w:pPr>
        <w:spacing w:after="0"/>
        <w:ind w:left="0"/>
        <w:jc w:val="both"/>
      </w:pPr>
      <w:r>
        <w:rPr>
          <w:rFonts w:ascii="Times New Roman"/>
          <w:b w:val="false"/>
          <w:i w:val="false"/>
          <w:color w:val="000000"/>
          <w:sz w:val="28"/>
        </w:rPr>
        <w:t xml:space="preserve">
      Ворошилов көшесі – 3, 6, 8, 8а, 10, 11; </w:t>
      </w:r>
    </w:p>
    <w:bookmarkEnd w:id="48"/>
    <w:bookmarkStart w:name="z67" w:id="49"/>
    <w:p>
      <w:pPr>
        <w:spacing w:after="0"/>
        <w:ind w:left="0"/>
        <w:jc w:val="both"/>
      </w:pPr>
      <w:r>
        <w:rPr>
          <w:rFonts w:ascii="Times New Roman"/>
          <w:b w:val="false"/>
          <w:i w:val="false"/>
          <w:color w:val="000000"/>
          <w:sz w:val="28"/>
        </w:rPr>
        <w:t>
      Станционная көшесі – 1, 2, 3, 4, 6, 9, 10, 12, 13, 14, 15, 16, 17, 18, 19, 20, 23;</w:t>
      </w:r>
    </w:p>
    <w:bookmarkEnd w:id="49"/>
    <w:bookmarkStart w:name="z68" w:id="50"/>
    <w:p>
      <w:pPr>
        <w:spacing w:after="0"/>
        <w:ind w:left="0"/>
        <w:jc w:val="both"/>
      </w:pPr>
      <w:r>
        <w:rPr>
          <w:rFonts w:ascii="Times New Roman"/>
          <w:b w:val="false"/>
          <w:i w:val="false"/>
          <w:color w:val="000000"/>
          <w:sz w:val="28"/>
        </w:rPr>
        <w:t>
      Ә.Молдағұлова көшесі – 1, 2;</w:t>
      </w:r>
    </w:p>
    <w:bookmarkEnd w:id="50"/>
    <w:bookmarkStart w:name="z69" w:id="51"/>
    <w:p>
      <w:pPr>
        <w:spacing w:after="0"/>
        <w:ind w:left="0"/>
        <w:jc w:val="both"/>
      </w:pPr>
      <w:r>
        <w:rPr>
          <w:rFonts w:ascii="Times New Roman"/>
          <w:b w:val="false"/>
          <w:i w:val="false"/>
          <w:color w:val="000000"/>
          <w:sz w:val="28"/>
        </w:rPr>
        <w:t>
      М.Мәметова көшесі – 1, 2, 3, 4, 5, 8, 9, 11, 12, 12а, 13, 14, 15, 16, 17, 18, 19, 20, 21, 22, 24, 25, 26, 27, 28, 29, 30, 35, 36, 38, 39, 40, 42, 48, 54, 58, 65, 66, 68, 70;</w:t>
      </w:r>
    </w:p>
    <w:bookmarkEnd w:id="51"/>
    <w:bookmarkStart w:name="z70" w:id="52"/>
    <w:p>
      <w:pPr>
        <w:spacing w:after="0"/>
        <w:ind w:left="0"/>
        <w:jc w:val="both"/>
      </w:pPr>
      <w:r>
        <w:rPr>
          <w:rFonts w:ascii="Times New Roman"/>
          <w:b w:val="false"/>
          <w:i w:val="false"/>
          <w:color w:val="000000"/>
          <w:sz w:val="28"/>
        </w:rPr>
        <w:t>
      Юбилейная көшесі – 2, 4, 8, 10, 12, 14, 15, 16, 17, 18, 19, 21, 23, 25;</w:t>
      </w:r>
    </w:p>
    <w:bookmarkEnd w:id="52"/>
    <w:bookmarkStart w:name="z71" w:id="53"/>
    <w:p>
      <w:pPr>
        <w:spacing w:after="0"/>
        <w:ind w:left="0"/>
        <w:jc w:val="both"/>
      </w:pPr>
      <w:r>
        <w:rPr>
          <w:rFonts w:ascii="Times New Roman"/>
          <w:b w:val="false"/>
          <w:i w:val="false"/>
          <w:color w:val="000000"/>
          <w:sz w:val="28"/>
        </w:rPr>
        <w:t>
      Энгельс көшесі – 1, 1а, 1б, 2, 3, 3а, 4, 5 ,6 ,7, 8, 9, 10, 11, 12, 13, 14, 15, 16, 17, 18, 19, 20, 21, 22, 23, 24, 25, 26, 27, 28, 29, 29а, 30, 31, 32, 36, 39, 41, 45, 47, 51, 53, 55, 102, 104, 106, 108, 109, 110, 114, 116, 118, 120, 126, 128, 130, 132, 134;</w:t>
      </w:r>
    </w:p>
    <w:bookmarkEnd w:id="53"/>
    <w:bookmarkStart w:name="z72" w:id="54"/>
    <w:p>
      <w:pPr>
        <w:spacing w:after="0"/>
        <w:ind w:left="0"/>
        <w:jc w:val="both"/>
      </w:pPr>
      <w:r>
        <w:rPr>
          <w:rFonts w:ascii="Times New Roman"/>
          <w:b w:val="false"/>
          <w:i w:val="false"/>
          <w:color w:val="000000"/>
          <w:sz w:val="28"/>
        </w:rPr>
        <w:t>
      К.Маркс көшесі – 1, 2, 4, 5, 6, 7, 8, 9, 10, 11, 12, 13, 14, 15, 16, 17, 18, 19, 20, 21, 22, 23, 24, 25, 26, 28, 29, 30, 30а, 31, 32, 33, 34, 36, 40, 41, 42, 43, 44, 45, 45а, 46, 46а, 47, 48, 49, 49а, 50, 51, 51а, 52, 54, 54а, 56, 58, 59, 66, 67, 68, 71, 74,75, 77, 78, 81;</w:t>
      </w:r>
    </w:p>
    <w:bookmarkEnd w:id="54"/>
    <w:bookmarkStart w:name="z73" w:id="55"/>
    <w:p>
      <w:pPr>
        <w:spacing w:after="0"/>
        <w:ind w:left="0"/>
        <w:jc w:val="both"/>
      </w:pPr>
      <w:r>
        <w:rPr>
          <w:rFonts w:ascii="Times New Roman"/>
          <w:b w:val="false"/>
          <w:i w:val="false"/>
          <w:color w:val="000000"/>
          <w:sz w:val="28"/>
        </w:rPr>
        <w:t>
      Трудовая көшесі – 1, 1б, 2, 2а, 3, 4, 8, 9а;</w:t>
      </w:r>
    </w:p>
    <w:bookmarkEnd w:id="55"/>
    <w:bookmarkStart w:name="z74" w:id="56"/>
    <w:p>
      <w:pPr>
        <w:spacing w:after="0"/>
        <w:ind w:left="0"/>
        <w:jc w:val="both"/>
      </w:pPr>
      <w:r>
        <w:rPr>
          <w:rFonts w:ascii="Times New Roman"/>
          <w:b w:val="false"/>
          <w:i w:val="false"/>
          <w:color w:val="000000"/>
          <w:sz w:val="28"/>
        </w:rPr>
        <w:t>
      Пионерская көшесі – 1, 1а, 1б, 2, 2а, 4, 6, 6а, 7, 8, 9, 10, 11, 12, 13, 14, 16, 17, 19,19а, 21, 21б, 23, 25, 46, 47;</w:t>
      </w:r>
    </w:p>
    <w:bookmarkEnd w:id="56"/>
    <w:bookmarkStart w:name="z75" w:id="57"/>
    <w:p>
      <w:pPr>
        <w:spacing w:after="0"/>
        <w:ind w:left="0"/>
        <w:jc w:val="both"/>
      </w:pPr>
      <w:r>
        <w:rPr>
          <w:rFonts w:ascii="Times New Roman"/>
          <w:b w:val="false"/>
          <w:i w:val="false"/>
          <w:color w:val="000000"/>
          <w:sz w:val="28"/>
        </w:rPr>
        <w:t xml:space="preserve">
      ДЭУ көшесі – 1, 2, 3, 4, 5, 6, 7, 8, 13, 59. </w:t>
      </w:r>
    </w:p>
    <w:bookmarkEnd w:id="57"/>
    <w:bookmarkStart w:name="z76" w:id="58"/>
    <w:p>
      <w:pPr>
        <w:spacing w:after="0"/>
        <w:ind w:left="0"/>
        <w:jc w:val="both"/>
      </w:pPr>
      <w:r>
        <w:rPr>
          <w:rFonts w:ascii="Times New Roman"/>
          <w:b w:val="false"/>
          <w:i w:val="false"/>
          <w:color w:val="000000"/>
          <w:sz w:val="28"/>
        </w:rPr>
        <w:t>
      № 362 сайлау учаскесі</w:t>
      </w:r>
    </w:p>
    <w:bookmarkEnd w:id="58"/>
    <w:bookmarkStart w:name="z77" w:id="59"/>
    <w:p>
      <w:pPr>
        <w:spacing w:after="0"/>
        <w:ind w:left="0"/>
        <w:jc w:val="both"/>
      </w:pPr>
      <w:r>
        <w:rPr>
          <w:rFonts w:ascii="Times New Roman"/>
          <w:b w:val="false"/>
          <w:i w:val="false"/>
          <w:color w:val="000000"/>
          <w:sz w:val="28"/>
        </w:rPr>
        <w:t xml:space="preserve">
      сайлау учаскесінің орналасқан орны: Новоишим ауылы, К.Заслонов көшесі, 10, "№ 2 Новоишим орта мектебі" коммуналдық мемлекеттік мекемесінің ғимараты; </w:t>
      </w:r>
    </w:p>
    <w:bookmarkEnd w:id="59"/>
    <w:bookmarkStart w:name="z78" w:id="60"/>
    <w:p>
      <w:pPr>
        <w:spacing w:after="0"/>
        <w:ind w:left="0"/>
        <w:jc w:val="both"/>
      </w:pPr>
      <w:r>
        <w:rPr>
          <w:rFonts w:ascii="Times New Roman"/>
          <w:b w:val="false"/>
          <w:i w:val="false"/>
          <w:color w:val="000000"/>
          <w:sz w:val="28"/>
        </w:rPr>
        <w:t>
      сайлау учаскесінің шекаралары:</w:t>
      </w:r>
    </w:p>
    <w:bookmarkEnd w:id="60"/>
    <w:bookmarkStart w:name="z79" w:id="61"/>
    <w:p>
      <w:pPr>
        <w:spacing w:after="0"/>
        <w:ind w:left="0"/>
        <w:jc w:val="both"/>
      </w:pPr>
      <w:r>
        <w:rPr>
          <w:rFonts w:ascii="Times New Roman"/>
          <w:b w:val="false"/>
          <w:i w:val="false"/>
          <w:color w:val="000000"/>
          <w:sz w:val="28"/>
        </w:rPr>
        <w:t>
      Локомотивная көшесі – 2, 3, 4, 5, 6, 6а, 8, 8а, 10, 12, 14, 15, 16, 17, 18, 19, 20, 21, 22, 23, 24, 25, 26, 27, 28, 29, 30, 31, 32, 33, 34, 35, 36, 36а, 37, 38, 39, 40, 41, 42, 43, 44, 45, 46, 47, 48, 49, 50, 51, 52, 54, 57, 59, 61, 62, 68, 69а;</w:t>
      </w:r>
    </w:p>
    <w:bookmarkEnd w:id="61"/>
    <w:bookmarkStart w:name="z80" w:id="62"/>
    <w:p>
      <w:pPr>
        <w:spacing w:after="0"/>
        <w:ind w:left="0"/>
        <w:jc w:val="both"/>
      </w:pPr>
      <w:r>
        <w:rPr>
          <w:rFonts w:ascii="Times New Roman"/>
          <w:b w:val="false"/>
          <w:i w:val="false"/>
          <w:color w:val="000000"/>
          <w:sz w:val="28"/>
        </w:rPr>
        <w:t>
      Локомотивная көшесі – 7, 9, 13, 21, 23, 25, 25а, 27, 29, 31;</w:t>
      </w:r>
    </w:p>
    <w:bookmarkEnd w:id="62"/>
    <w:bookmarkStart w:name="z81" w:id="63"/>
    <w:p>
      <w:pPr>
        <w:spacing w:after="0"/>
        <w:ind w:left="0"/>
        <w:jc w:val="both"/>
      </w:pPr>
      <w:r>
        <w:rPr>
          <w:rFonts w:ascii="Times New Roman"/>
          <w:b w:val="false"/>
          <w:i w:val="false"/>
          <w:color w:val="000000"/>
          <w:sz w:val="28"/>
        </w:rPr>
        <w:t>
      Ворошилов көшесі – 1, 2;</w:t>
      </w:r>
    </w:p>
    <w:bookmarkEnd w:id="63"/>
    <w:bookmarkStart w:name="z82" w:id="64"/>
    <w:p>
      <w:pPr>
        <w:spacing w:after="0"/>
        <w:ind w:left="0"/>
        <w:jc w:val="both"/>
      </w:pPr>
      <w:r>
        <w:rPr>
          <w:rFonts w:ascii="Times New Roman"/>
          <w:b w:val="false"/>
          <w:i w:val="false"/>
          <w:color w:val="000000"/>
          <w:sz w:val="28"/>
        </w:rPr>
        <w:t>
      К.Заслонов көшесі – 1, 2б, 3, 4, 4а, 5, 5а, 5б, 6, 7, 7а, 8, 8а, 8б, 9а, 9б, 9в, 9д, 11, 12, 13, 15, 17, 18, 19, 22, 23, 24, 52;</w:t>
      </w:r>
    </w:p>
    <w:bookmarkEnd w:id="64"/>
    <w:bookmarkStart w:name="z83" w:id="65"/>
    <w:p>
      <w:pPr>
        <w:spacing w:after="0"/>
        <w:ind w:left="0"/>
        <w:jc w:val="both"/>
      </w:pPr>
      <w:r>
        <w:rPr>
          <w:rFonts w:ascii="Times New Roman"/>
          <w:b w:val="false"/>
          <w:i w:val="false"/>
          <w:color w:val="000000"/>
          <w:sz w:val="28"/>
        </w:rPr>
        <w:t>
      Островский көшесі – 1, 3, 7, 9, 11, 12, 13, 14, 15, 17, 19, 21, 25;</w:t>
      </w:r>
    </w:p>
    <w:bookmarkEnd w:id="65"/>
    <w:bookmarkStart w:name="z84" w:id="66"/>
    <w:p>
      <w:pPr>
        <w:spacing w:after="0"/>
        <w:ind w:left="0"/>
        <w:jc w:val="both"/>
      </w:pPr>
      <w:r>
        <w:rPr>
          <w:rFonts w:ascii="Times New Roman"/>
          <w:b w:val="false"/>
          <w:i w:val="false"/>
          <w:color w:val="000000"/>
          <w:sz w:val="28"/>
        </w:rPr>
        <w:t>
      Гагарин көшесі – 1, 2, 2а, 3, 3-1, 3-2, 4, 5, 5-1, 5-2, 5а, 6, 7, 7-1, 7-2, 8, 9, 9-1, 9-2, 10, 11, 12, 12а, 12б, 13, 15, 15а, 17, 19, 21, 23, 25, 25а, 27, 30, 31, 33;</w:t>
      </w:r>
    </w:p>
    <w:bookmarkEnd w:id="66"/>
    <w:bookmarkStart w:name="z85" w:id="67"/>
    <w:p>
      <w:pPr>
        <w:spacing w:after="0"/>
        <w:ind w:left="0"/>
        <w:jc w:val="both"/>
      </w:pPr>
      <w:r>
        <w:rPr>
          <w:rFonts w:ascii="Times New Roman"/>
          <w:b w:val="false"/>
          <w:i w:val="false"/>
          <w:color w:val="000000"/>
          <w:sz w:val="28"/>
        </w:rPr>
        <w:t>
      Путейская көшесі – 1, 2, 3, 4, 5, 6, 7, 8.</w:t>
      </w:r>
    </w:p>
    <w:bookmarkEnd w:id="67"/>
    <w:bookmarkStart w:name="z86" w:id="68"/>
    <w:p>
      <w:pPr>
        <w:spacing w:after="0"/>
        <w:ind w:left="0"/>
        <w:jc w:val="both"/>
      </w:pPr>
      <w:r>
        <w:rPr>
          <w:rFonts w:ascii="Times New Roman"/>
          <w:b w:val="false"/>
          <w:i w:val="false"/>
          <w:color w:val="000000"/>
          <w:sz w:val="28"/>
        </w:rPr>
        <w:t>
      № 363 сайлау учаскесі</w:t>
      </w:r>
    </w:p>
    <w:bookmarkEnd w:id="68"/>
    <w:bookmarkStart w:name="z87" w:id="69"/>
    <w:p>
      <w:pPr>
        <w:spacing w:after="0"/>
        <w:ind w:left="0"/>
        <w:jc w:val="both"/>
      </w:pPr>
      <w:r>
        <w:rPr>
          <w:rFonts w:ascii="Times New Roman"/>
          <w:b w:val="false"/>
          <w:i w:val="false"/>
          <w:color w:val="000000"/>
          <w:sz w:val="28"/>
        </w:rPr>
        <w:t xml:space="preserve">
      сайлау учаскесінің орналасқан орны: Новоишим ауылы, Абылай-хан көшесі, 2, Қазақстан Республикасы Білім және ғылым министрлігі Солтүстік Қазақстан облысы әкімдігінің "Новоишим аграрлық-техникалық колледжі" коммуналдық мемлекеттік мекемесінің ғимараты (келісім бойынша); </w:t>
      </w:r>
    </w:p>
    <w:bookmarkEnd w:id="69"/>
    <w:bookmarkStart w:name="z88" w:id="70"/>
    <w:p>
      <w:pPr>
        <w:spacing w:after="0"/>
        <w:ind w:left="0"/>
        <w:jc w:val="both"/>
      </w:pPr>
      <w:r>
        <w:rPr>
          <w:rFonts w:ascii="Times New Roman"/>
          <w:b w:val="false"/>
          <w:i w:val="false"/>
          <w:color w:val="000000"/>
          <w:sz w:val="28"/>
        </w:rPr>
        <w:t xml:space="preserve">
      сайлау учаскесінің шекаралары: </w:t>
      </w:r>
    </w:p>
    <w:bookmarkEnd w:id="70"/>
    <w:bookmarkStart w:name="z89" w:id="71"/>
    <w:p>
      <w:pPr>
        <w:spacing w:after="0"/>
        <w:ind w:left="0"/>
        <w:jc w:val="both"/>
      </w:pPr>
      <w:r>
        <w:rPr>
          <w:rFonts w:ascii="Times New Roman"/>
          <w:b w:val="false"/>
          <w:i w:val="false"/>
          <w:color w:val="000000"/>
          <w:sz w:val="28"/>
        </w:rPr>
        <w:t>
      Комсомольская көшесі – 1, 3, 4, 5, 6, 7, 8, 9, 10, 10а, 11, 12, 12а, 12б, 13, 14, 15, 16, 17, 18, 18а, 20, 21, 22, 23, 24, 25, 26, 26а1, 27, 27а, 28, 29, 30, 30а, 31, 31а, 32, 33, 34, 35;</w:t>
      </w:r>
    </w:p>
    <w:bookmarkEnd w:id="71"/>
    <w:bookmarkStart w:name="z90" w:id="72"/>
    <w:p>
      <w:pPr>
        <w:spacing w:after="0"/>
        <w:ind w:left="0"/>
        <w:jc w:val="both"/>
      </w:pPr>
      <w:r>
        <w:rPr>
          <w:rFonts w:ascii="Times New Roman"/>
          <w:b w:val="false"/>
          <w:i w:val="false"/>
          <w:color w:val="000000"/>
          <w:sz w:val="28"/>
        </w:rPr>
        <w:t>
      Жаңаауыл көшесі – 1, 2, 3, 4, 5, 6, 7, 8, 9, 10, 11, 12, 14, 20, 21, 22, 24;</w:t>
      </w:r>
    </w:p>
    <w:bookmarkEnd w:id="72"/>
    <w:bookmarkStart w:name="z91" w:id="73"/>
    <w:p>
      <w:pPr>
        <w:spacing w:after="0"/>
        <w:ind w:left="0"/>
        <w:jc w:val="both"/>
      </w:pPr>
      <w:r>
        <w:rPr>
          <w:rFonts w:ascii="Times New Roman"/>
          <w:b w:val="false"/>
          <w:i w:val="false"/>
          <w:color w:val="000000"/>
          <w:sz w:val="28"/>
        </w:rPr>
        <w:t>
      Жаңаауыл шағын ауданы -1а, 1б, 2а, 3а, 4а, 12а, 20а, 22а;</w:t>
      </w:r>
    </w:p>
    <w:bookmarkEnd w:id="73"/>
    <w:bookmarkStart w:name="z92" w:id="74"/>
    <w:p>
      <w:pPr>
        <w:spacing w:after="0"/>
        <w:ind w:left="0"/>
        <w:jc w:val="both"/>
      </w:pPr>
      <w:r>
        <w:rPr>
          <w:rFonts w:ascii="Times New Roman"/>
          <w:b w:val="false"/>
          <w:i w:val="false"/>
          <w:color w:val="000000"/>
          <w:sz w:val="28"/>
        </w:rPr>
        <w:t xml:space="preserve">
      Маслозаводская көшесі - 1, 2, 3, 4, 5; </w:t>
      </w:r>
    </w:p>
    <w:bookmarkEnd w:id="74"/>
    <w:bookmarkStart w:name="z93" w:id="75"/>
    <w:p>
      <w:pPr>
        <w:spacing w:after="0"/>
        <w:ind w:left="0"/>
        <w:jc w:val="both"/>
      </w:pPr>
      <w:r>
        <w:rPr>
          <w:rFonts w:ascii="Times New Roman"/>
          <w:b w:val="false"/>
          <w:i w:val="false"/>
          <w:color w:val="000000"/>
          <w:sz w:val="28"/>
        </w:rPr>
        <w:t>
      Абылай-хан көшесі – 1;</w:t>
      </w:r>
    </w:p>
    <w:bookmarkEnd w:id="75"/>
    <w:bookmarkStart w:name="z94" w:id="76"/>
    <w:p>
      <w:pPr>
        <w:spacing w:after="0"/>
        <w:ind w:left="0"/>
        <w:jc w:val="both"/>
      </w:pPr>
      <w:r>
        <w:rPr>
          <w:rFonts w:ascii="Times New Roman"/>
          <w:b w:val="false"/>
          <w:i w:val="false"/>
          <w:color w:val="000000"/>
          <w:sz w:val="28"/>
        </w:rPr>
        <w:t>
      Чапаев көшесі – 3, 4, 5, 6, 7, 8, 9, 10, 11, 12, 14, 15, 16, 17, 18, 19, 20, 21, 22, 22а, 23, 24, 24а, 25, 26, 26а2, 26б, 27, 28, 28а, 29, 29а, 30, 30а, 30а1, 30а2, 31, 33, 35, 42, 42а, 43, 45;</w:t>
      </w:r>
    </w:p>
    <w:bookmarkEnd w:id="76"/>
    <w:bookmarkStart w:name="z95" w:id="77"/>
    <w:p>
      <w:pPr>
        <w:spacing w:after="0"/>
        <w:ind w:left="0"/>
        <w:jc w:val="both"/>
      </w:pPr>
      <w:r>
        <w:rPr>
          <w:rFonts w:ascii="Times New Roman"/>
          <w:b w:val="false"/>
          <w:i w:val="false"/>
          <w:color w:val="000000"/>
          <w:sz w:val="28"/>
        </w:rPr>
        <w:t>
      Әуелбеков көшесі – 1а;</w:t>
      </w:r>
    </w:p>
    <w:bookmarkEnd w:id="77"/>
    <w:bookmarkStart w:name="z96" w:id="78"/>
    <w:p>
      <w:pPr>
        <w:spacing w:after="0"/>
        <w:ind w:left="0"/>
        <w:jc w:val="both"/>
      </w:pPr>
      <w:r>
        <w:rPr>
          <w:rFonts w:ascii="Times New Roman"/>
          <w:b w:val="false"/>
          <w:i w:val="false"/>
          <w:color w:val="000000"/>
          <w:sz w:val="28"/>
        </w:rPr>
        <w:t>
      Солнечный шағын ауданы – 4, 5, 6, 7, 8, 9, 10, 11, 12, 13, 14, 15, 16, 19, 20, 22, 23, 23а, 23б, 25, 26, 27, 28, 28а, 28б, 29, 31, 32, 37, 38, 42, 43;</w:t>
      </w:r>
    </w:p>
    <w:bookmarkEnd w:id="78"/>
    <w:bookmarkStart w:name="z97" w:id="79"/>
    <w:p>
      <w:pPr>
        <w:spacing w:after="0"/>
        <w:ind w:left="0"/>
        <w:jc w:val="both"/>
      </w:pPr>
      <w:r>
        <w:rPr>
          <w:rFonts w:ascii="Times New Roman"/>
          <w:b w:val="false"/>
          <w:i w:val="false"/>
          <w:color w:val="000000"/>
          <w:sz w:val="28"/>
        </w:rPr>
        <w:t xml:space="preserve">
      Абай Құнанбаев көшесі – 1, 1а, 2, 2а, 3, 4а, 5, 7, 17, 17а, 19, 22; </w:t>
      </w:r>
    </w:p>
    <w:bookmarkEnd w:id="79"/>
    <w:bookmarkStart w:name="z98" w:id="80"/>
    <w:p>
      <w:pPr>
        <w:spacing w:after="0"/>
        <w:ind w:left="0"/>
        <w:jc w:val="both"/>
      </w:pPr>
      <w:r>
        <w:rPr>
          <w:rFonts w:ascii="Times New Roman"/>
          <w:b w:val="false"/>
          <w:i w:val="false"/>
          <w:color w:val="000000"/>
          <w:sz w:val="28"/>
        </w:rPr>
        <w:t>
      Уәлиханов көшесі – 1, 3, 4, 5, 6, 7, 8, 9, 10, 11, 12, 13, 14, 15, 16, 17, 18, 19, 19а, 20, 20а, 21, 23, 24, 24а, 25, 27, 27а, 29, 31, 33, 35, 37, 39, 39а, 41, 43, 45, 47, 49, 51, 53, 55, 57, 59, 61;</w:t>
      </w:r>
    </w:p>
    <w:bookmarkEnd w:id="80"/>
    <w:bookmarkStart w:name="z99" w:id="81"/>
    <w:p>
      <w:pPr>
        <w:spacing w:after="0"/>
        <w:ind w:left="0"/>
        <w:jc w:val="both"/>
      </w:pPr>
      <w:r>
        <w:rPr>
          <w:rFonts w:ascii="Times New Roman"/>
          <w:b w:val="false"/>
          <w:i w:val="false"/>
          <w:color w:val="000000"/>
          <w:sz w:val="28"/>
        </w:rPr>
        <w:t>
      Прудовая көшесі – 1, 2, 3, 4, 5, 6, 7, 8, 9, 10, 11, 12, 13, 14, 15, 17, 18, 21, 23, 23а, 23б, 47а;</w:t>
      </w:r>
    </w:p>
    <w:bookmarkEnd w:id="81"/>
    <w:bookmarkStart w:name="z100" w:id="82"/>
    <w:p>
      <w:pPr>
        <w:spacing w:after="0"/>
        <w:ind w:left="0"/>
        <w:jc w:val="both"/>
      </w:pPr>
      <w:r>
        <w:rPr>
          <w:rFonts w:ascii="Times New Roman"/>
          <w:b w:val="false"/>
          <w:i w:val="false"/>
          <w:color w:val="000000"/>
          <w:sz w:val="28"/>
        </w:rPr>
        <w:t>
      Тәуелсіздік көшесі - 1, 2, 3, 4, 5, 6, 7, 8, 9, 10, 11, 12, 13, 14, 15, 16, 17, 18, 19, 20, 21, 22, 23, 24, 25, 26, 27, 28, 29, 30, 31, 32, 33, 34, 35, 37, 39, 41, 43;</w:t>
      </w:r>
    </w:p>
    <w:bookmarkEnd w:id="82"/>
    <w:bookmarkStart w:name="z101" w:id="83"/>
    <w:p>
      <w:pPr>
        <w:spacing w:after="0"/>
        <w:ind w:left="0"/>
        <w:jc w:val="both"/>
      </w:pPr>
      <w:r>
        <w:rPr>
          <w:rFonts w:ascii="Times New Roman"/>
          <w:b w:val="false"/>
          <w:i w:val="false"/>
          <w:color w:val="000000"/>
          <w:sz w:val="28"/>
        </w:rPr>
        <w:t>
      Ғабит Мүсірепов көшесі - 1, 2, 3, 4, 5, 6, 7, 8, 9, 10, 11, 12, 13, 14, 15, 16, 17, 18, 19, 20, 21, 22, 23, 25, 26, 27, 28, 29, 30, 31, 32, 33, 34, 35, 36, 37, 38, 39, 40, 41, 42, 43, 44, 45, 46, 47, 48, 49, 50, 51;</w:t>
      </w:r>
    </w:p>
    <w:bookmarkEnd w:id="83"/>
    <w:bookmarkStart w:name="z102" w:id="84"/>
    <w:p>
      <w:pPr>
        <w:spacing w:after="0"/>
        <w:ind w:left="0"/>
        <w:jc w:val="both"/>
      </w:pPr>
      <w:r>
        <w:rPr>
          <w:rFonts w:ascii="Times New Roman"/>
          <w:b w:val="false"/>
          <w:i w:val="false"/>
          <w:color w:val="000000"/>
          <w:sz w:val="28"/>
        </w:rPr>
        <w:t xml:space="preserve">
      Элеваторная көшесі - 1, 1б, 1в, 2б, 3, 3а, 4, 4а, 5, 6, 7, 8, 9, 11, 11а, 11б, 12,13, 14, 16. </w:t>
      </w:r>
    </w:p>
    <w:bookmarkEnd w:id="84"/>
    <w:bookmarkStart w:name="z103" w:id="85"/>
    <w:p>
      <w:pPr>
        <w:spacing w:after="0"/>
        <w:ind w:left="0"/>
        <w:jc w:val="both"/>
      </w:pPr>
      <w:r>
        <w:rPr>
          <w:rFonts w:ascii="Times New Roman"/>
          <w:b w:val="false"/>
          <w:i w:val="false"/>
          <w:color w:val="000000"/>
          <w:sz w:val="28"/>
        </w:rPr>
        <w:t>
      № 364 сайлау учаскесі</w:t>
      </w:r>
    </w:p>
    <w:bookmarkEnd w:id="85"/>
    <w:bookmarkStart w:name="z104" w:id="86"/>
    <w:p>
      <w:pPr>
        <w:spacing w:after="0"/>
        <w:ind w:left="0"/>
        <w:jc w:val="both"/>
      </w:pPr>
      <w:r>
        <w:rPr>
          <w:rFonts w:ascii="Times New Roman"/>
          <w:b w:val="false"/>
          <w:i w:val="false"/>
          <w:color w:val="000000"/>
          <w:sz w:val="28"/>
        </w:rPr>
        <w:t xml:space="preserve">
      сайлау учаскесінің орналасқан орны: Червонный ауылы, Школьная көшесі, 11, Мәдениет үйінің ғимараты (келісім бойынша); </w:t>
      </w:r>
    </w:p>
    <w:bookmarkEnd w:id="86"/>
    <w:bookmarkStart w:name="z105" w:id="87"/>
    <w:p>
      <w:pPr>
        <w:spacing w:after="0"/>
        <w:ind w:left="0"/>
        <w:jc w:val="both"/>
      </w:pPr>
      <w:r>
        <w:rPr>
          <w:rFonts w:ascii="Times New Roman"/>
          <w:b w:val="false"/>
          <w:i w:val="false"/>
          <w:color w:val="000000"/>
          <w:sz w:val="28"/>
        </w:rPr>
        <w:t>
      сайлау учаскесінің шекаралары: Червонное ауылы.</w:t>
      </w:r>
    </w:p>
    <w:bookmarkEnd w:id="87"/>
    <w:bookmarkStart w:name="z106" w:id="88"/>
    <w:p>
      <w:pPr>
        <w:spacing w:after="0"/>
        <w:ind w:left="0"/>
        <w:jc w:val="both"/>
      </w:pPr>
      <w:r>
        <w:rPr>
          <w:rFonts w:ascii="Times New Roman"/>
          <w:b w:val="false"/>
          <w:i w:val="false"/>
          <w:color w:val="000000"/>
          <w:sz w:val="28"/>
        </w:rPr>
        <w:t>
      № 365 сайлау учаскесі</w:t>
      </w:r>
    </w:p>
    <w:bookmarkEnd w:id="88"/>
    <w:bookmarkStart w:name="z107" w:id="89"/>
    <w:p>
      <w:pPr>
        <w:spacing w:after="0"/>
        <w:ind w:left="0"/>
        <w:jc w:val="both"/>
      </w:pPr>
      <w:r>
        <w:rPr>
          <w:rFonts w:ascii="Times New Roman"/>
          <w:b w:val="false"/>
          <w:i w:val="false"/>
          <w:color w:val="000000"/>
          <w:sz w:val="28"/>
        </w:rPr>
        <w:t xml:space="preserve">
      сайлау учаскесінің орналасқан орны: Ұзынкөл ауылы, Школьная көшесі, медициналық пункт ғимараты (келісім бойынша); </w:t>
      </w:r>
    </w:p>
    <w:bookmarkEnd w:id="89"/>
    <w:bookmarkStart w:name="z108" w:id="90"/>
    <w:p>
      <w:pPr>
        <w:spacing w:after="0"/>
        <w:ind w:left="0"/>
        <w:jc w:val="both"/>
      </w:pPr>
      <w:r>
        <w:rPr>
          <w:rFonts w:ascii="Times New Roman"/>
          <w:b w:val="false"/>
          <w:i w:val="false"/>
          <w:color w:val="000000"/>
          <w:sz w:val="28"/>
        </w:rPr>
        <w:t>
      сайлау учаскесінің шекаралары: Ұзынкөл ауылы.</w:t>
      </w:r>
    </w:p>
    <w:bookmarkEnd w:id="90"/>
    <w:bookmarkStart w:name="z109" w:id="91"/>
    <w:p>
      <w:pPr>
        <w:spacing w:after="0"/>
        <w:ind w:left="0"/>
        <w:jc w:val="both"/>
      </w:pPr>
      <w:r>
        <w:rPr>
          <w:rFonts w:ascii="Times New Roman"/>
          <w:b w:val="false"/>
          <w:i w:val="false"/>
          <w:color w:val="000000"/>
          <w:sz w:val="28"/>
        </w:rPr>
        <w:t>
      № 366 сайлау учаскесі</w:t>
      </w:r>
    </w:p>
    <w:bookmarkEnd w:id="91"/>
    <w:bookmarkStart w:name="z110" w:id="92"/>
    <w:p>
      <w:pPr>
        <w:spacing w:after="0"/>
        <w:ind w:left="0"/>
        <w:jc w:val="both"/>
      </w:pPr>
      <w:r>
        <w:rPr>
          <w:rFonts w:ascii="Times New Roman"/>
          <w:b w:val="false"/>
          <w:i w:val="false"/>
          <w:color w:val="000000"/>
          <w:sz w:val="28"/>
        </w:rPr>
        <w:t>
      сайлау учаскесінің орналасқан орны: Пески ауылы, Школьная көшесі, 3, "Пески орта мектебі" коммуналдық мемлекеттік мекемесінің ғимараты;</w:t>
      </w:r>
    </w:p>
    <w:bookmarkEnd w:id="92"/>
    <w:bookmarkStart w:name="z111" w:id="93"/>
    <w:p>
      <w:pPr>
        <w:spacing w:after="0"/>
        <w:ind w:left="0"/>
        <w:jc w:val="both"/>
      </w:pPr>
      <w:r>
        <w:rPr>
          <w:rFonts w:ascii="Times New Roman"/>
          <w:b w:val="false"/>
          <w:i w:val="false"/>
          <w:color w:val="000000"/>
          <w:sz w:val="28"/>
        </w:rPr>
        <w:t>
       сайлау учаскесінің шекаралары: Пески ауылы.</w:t>
      </w:r>
    </w:p>
    <w:bookmarkEnd w:id="93"/>
    <w:bookmarkStart w:name="z112" w:id="94"/>
    <w:p>
      <w:pPr>
        <w:spacing w:after="0"/>
        <w:ind w:left="0"/>
        <w:jc w:val="both"/>
      </w:pPr>
      <w:r>
        <w:rPr>
          <w:rFonts w:ascii="Times New Roman"/>
          <w:b w:val="false"/>
          <w:i w:val="false"/>
          <w:color w:val="000000"/>
          <w:sz w:val="28"/>
        </w:rPr>
        <w:t>
      № 367 сайлау учаскесі</w:t>
      </w:r>
    </w:p>
    <w:bookmarkEnd w:id="94"/>
    <w:bookmarkStart w:name="z113" w:id="95"/>
    <w:p>
      <w:pPr>
        <w:spacing w:after="0"/>
        <w:ind w:left="0"/>
        <w:jc w:val="both"/>
      </w:pPr>
      <w:r>
        <w:rPr>
          <w:rFonts w:ascii="Times New Roman"/>
          <w:b w:val="false"/>
          <w:i w:val="false"/>
          <w:color w:val="000000"/>
          <w:sz w:val="28"/>
        </w:rPr>
        <w:t xml:space="preserve">
      сайлау учаскесінің орналасқан орны: Ефимовка ауылы, Кооперативная көшесі, 1, "Ефимовка негізгі мектебі" коммуналдық мемлекеттік мекемесінің ғимараты; </w:t>
      </w:r>
    </w:p>
    <w:bookmarkEnd w:id="95"/>
    <w:bookmarkStart w:name="z114" w:id="96"/>
    <w:p>
      <w:pPr>
        <w:spacing w:after="0"/>
        <w:ind w:left="0"/>
        <w:jc w:val="both"/>
      </w:pPr>
      <w:r>
        <w:rPr>
          <w:rFonts w:ascii="Times New Roman"/>
          <w:b w:val="false"/>
          <w:i w:val="false"/>
          <w:color w:val="000000"/>
          <w:sz w:val="28"/>
        </w:rPr>
        <w:t>
      сайлау учаскесінің шекаралары: Ефимовка ауылы.</w:t>
      </w:r>
    </w:p>
    <w:bookmarkEnd w:id="96"/>
    <w:bookmarkStart w:name="z115" w:id="97"/>
    <w:p>
      <w:pPr>
        <w:spacing w:after="0"/>
        <w:ind w:left="0"/>
        <w:jc w:val="both"/>
      </w:pPr>
      <w:r>
        <w:rPr>
          <w:rFonts w:ascii="Times New Roman"/>
          <w:b w:val="false"/>
          <w:i w:val="false"/>
          <w:color w:val="000000"/>
          <w:sz w:val="28"/>
        </w:rPr>
        <w:t>
      № 368 сайлау учаскесі</w:t>
      </w:r>
    </w:p>
    <w:bookmarkEnd w:id="97"/>
    <w:bookmarkStart w:name="z116" w:id="98"/>
    <w:p>
      <w:pPr>
        <w:spacing w:after="0"/>
        <w:ind w:left="0"/>
        <w:jc w:val="both"/>
      </w:pPr>
      <w:r>
        <w:rPr>
          <w:rFonts w:ascii="Times New Roman"/>
          <w:b w:val="false"/>
          <w:i w:val="false"/>
          <w:color w:val="000000"/>
          <w:sz w:val="28"/>
        </w:rPr>
        <w:t xml:space="preserve">
      сайлау учаскесінің орналасқан орны: Буденное ауылы, Центральная көшесі, 11, Мәдениет үйінің ғимараты (келісім бойынша); </w:t>
      </w:r>
    </w:p>
    <w:bookmarkEnd w:id="98"/>
    <w:bookmarkStart w:name="z117" w:id="99"/>
    <w:p>
      <w:pPr>
        <w:spacing w:after="0"/>
        <w:ind w:left="0"/>
        <w:jc w:val="both"/>
      </w:pPr>
      <w:r>
        <w:rPr>
          <w:rFonts w:ascii="Times New Roman"/>
          <w:b w:val="false"/>
          <w:i w:val="false"/>
          <w:color w:val="000000"/>
          <w:sz w:val="28"/>
        </w:rPr>
        <w:t>
      сайлау учаскесінің шекаралары: Буденное ауылы, Куприяновка ауылы.</w:t>
      </w:r>
    </w:p>
    <w:bookmarkEnd w:id="99"/>
    <w:bookmarkStart w:name="z118" w:id="100"/>
    <w:p>
      <w:pPr>
        <w:spacing w:after="0"/>
        <w:ind w:left="0"/>
        <w:jc w:val="both"/>
      </w:pPr>
      <w:r>
        <w:rPr>
          <w:rFonts w:ascii="Times New Roman"/>
          <w:b w:val="false"/>
          <w:i w:val="false"/>
          <w:color w:val="000000"/>
          <w:sz w:val="28"/>
        </w:rPr>
        <w:t>
      № 369 сайлау учаскесі</w:t>
      </w:r>
    </w:p>
    <w:bookmarkEnd w:id="100"/>
    <w:bookmarkStart w:name="z119" w:id="101"/>
    <w:p>
      <w:pPr>
        <w:spacing w:after="0"/>
        <w:ind w:left="0"/>
        <w:jc w:val="both"/>
      </w:pPr>
      <w:r>
        <w:rPr>
          <w:rFonts w:ascii="Times New Roman"/>
          <w:b w:val="false"/>
          <w:i w:val="false"/>
          <w:color w:val="000000"/>
          <w:sz w:val="28"/>
        </w:rPr>
        <w:t xml:space="preserve">
      сайлау учаскесінің орналасқан жері: Нежинка ауылы, Нежинская көшесі, "Нежинка-Ерке" жауапкершілігі шектеулі серіктестігінің Мәдениет үйінің ғимараты (келісім бойынша); </w:t>
      </w:r>
    </w:p>
    <w:bookmarkEnd w:id="101"/>
    <w:bookmarkStart w:name="z120" w:id="102"/>
    <w:p>
      <w:pPr>
        <w:spacing w:after="0"/>
        <w:ind w:left="0"/>
        <w:jc w:val="both"/>
      </w:pPr>
      <w:r>
        <w:rPr>
          <w:rFonts w:ascii="Times New Roman"/>
          <w:b w:val="false"/>
          <w:i w:val="false"/>
          <w:color w:val="000000"/>
          <w:sz w:val="28"/>
        </w:rPr>
        <w:t>
      сайлау учаскесінің шекаралары: Нежинка ауылы.</w:t>
      </w:r>
    </w:p>
    <w:bookmarkEnd w:id="102"/>
    <w:bookmarkStart w:name="z121" w:id="103"/>
    <w:p>
      <w:pPr>
        <w:spacing w:after="0"/>
        <w:ind w:left="0"/>
        <w:jc w:val="both"/>
      </w:pPr>
      <w:r>
        <w:rPr>
          <w:rFonts w:ascii="Times New Roman"/>
          <w:b w:val="false"/>
          <w:i w:val="false"/>
          <w:color w:val="000000"/>
          <w:sz w:val="28"/>
        </w:rPr>
        <w:t>
       № 370 сайлау учаскесі</w:t>
      </w:r>
    </w:p>
    <w:bookmarkEnd w:id="103"/>
    <w:bookmarkStart w:name="z122" w:id="104"/>
    <w:p>
      <w:pPr>
        <w:spacing w:after="0"/>
        <w:ind w:left="0"/>
        <w:jc w:val="both"/>
      </w:pPr>
      <w:r>
        <w:rPr>
          <w:rFonts w:ascii="Times New Roman"/>
          <w:b w:val="false"/>
          <w:i w:val="false"/>
          <w:color w:val="000000"/>
          <w:sz w:val="28"/>
        </w:rPr>
        <w:t xml:space="preserve">
      сайлау учаскесінің орналасқан орны: Тоқсан би ауылы, Интернациональная көшесі, 12а, "Тоқсан би орта мектебі" коммуналдық мемлекеттік мекемесінің ғимараты; </w:t>
      </w:r>
    </w:p>
    <w:bookmarkEnd w:id="104"/>
    <w:bookmarkStart w:name="z123" w:id="105"/>
    <w:p>
      <w:pPr>
        <w:spacing w:after="0"/>
        <w:ind w:left="0"/>
        <w:jc w:val="both"/>
      </w:pPr>
      <w:r>
        <w:rPr>
          <w:rFonts w:ascii="Times New Roman"/>
          <w:b w:val="false"/>
          <w:i w:val="false"/>
          <w:color w:val="000000"/>
          <w:sz w:val="28"/>
        </w:rPr>
        <w:t>
      сайлау учаскесінің шекаралары: Тоқсан би ауылы.</w:t>
      </w:r>
    </w:p>
    <w:bookmarkEnd w:id="105"/>
    <w:bookmarkStart w:name="z124" w:id="106"/>
    <w:p>
      <w:pPr>
        <w:spacing w:after="0"/>
        <w:ind w:left="0"/>
        <w:jc w:val="both"/>
      </w:pPr>
      <w:r>
        <w:rPr>
          <w:rFonts w:ascii="Times New Roman"/>
          <w:b w:val="false"/>
          <w:i w:val="false"/>
          <w:color w:val="000000"/>
          <w:sz w:val="28"/>
        </w:rPr>
        <w:t>
      № 371 сайлау учаскесі</w:t>
      </w:r>
    </w:p>
    <w:bookmarkEnd w:id="106"/>
    <w:bookmarkStart w:name="z125" w:id="107"/>
    <w:p>
      <w:pPr>
        <w:spacing w:after="0"/>
        <w:ind w:left="0"/>
        <w:jc w:val="both"/>
      </w:pPr>
      <w:r>
        <w:rPr>
          <w:rFonts w:ascii="Times New Roman"/>
          <w:b w:val="false"/>
          <w:i w:val="false"/>
          <w:color w:val="000000"/>
          <w:sz w:val="28"/>
        </w:rPr>
        <w:t xml:space="preserve">
      сайлау учаскесінің орналасқан орны: Ставрополка ауылы, Молодежная көшесі, ауылдық клуб ғимараты (келісім бойынша); </w:t>
      </w:r>
    </w:p>
    <w:bookmarkEnd w:id="107"/>
    <w:bookmarkStart w:name="z126" w:id="108"/>
    <w:p>
      <w:pPr>
        <w:spacing w:after="0"/>
        <w:ind w:left="0"/>
        <w:jc w:val="both"/>
      </w:pPr>
      <w:r>
        <w:rPr>
          <w:rFonts w:ascii="Times New Roman"/>
          <w:b w:val="false"/>
          <w:i w:val="false"/>
          <w:color w:val="000000"/>
          <w:sz w:val="28"/>
        </w:rPr>
        <w:t>
      сайлау учаскесінің шекаралары: Ставрополка ауылы.</w:t>
      </w:r>
    </w:p>
    <w:bookmarkEnd w:id="108"/>
    <w:bookmarkStart w:name="z127" w:id="109"/>
    <w:p>
      <w:pPr>
        <w:spacing w:after="0"/>
        <w:ind w:left="0"/>
        <w:jc w:val="both"/>
      </w:pPr>
      <w:r>
        <w:rPr>
          <w:rFonts w:ascii="Times New Roman"/>
          <w:b w:val="false"/>
          <w:i w:val="false"/>
          <w:color w:val="000000"/>
          <w:sz w:val="28"/>
        </w:rPr>
        <w:t>
      № 372 сайлау учаскесі</w:t>
      </w:r>
    </w:p>
    <w:bookmarkEnd w:id="109"/>
    <w:bookmarkStart w:name="z128" w:id="110"/>
    <w:p>
      <w:pPr>
        <w:spacing w:after="0"/>
        <w:ind w:left="0"/>
        <w:jc w:val="both"/>
      </w:pPr>
      <w:r>
        <w:rPr>
          <w:rFonts w:ascii="Times New Roman"/>
          <w:b w:val="false"/>
          <w:i w:val="false"/>
          <w:color w:val="000000"/>
          <w:sz w:val="28"/>
        </w:rPr>
        <w:t xml:space="preserve">
      сайлау учаскесінің орналасқан орны: Ломоносовка ауылы, Комсомольская көшесі, 3, "Ломоносов орта мектебі" коммуналдық мемлекеттік мекемесінің ғимараты; </w:t>
      </w:r>
    </w:p>
    <w:bookmarkEnd w:id="110"/>
    <w:bookmarkStart w:name="z129" w:id="111"/>
    <w:p>
      <w:pPr>
        <w:spacing w:after="0"/>
        <w:ind w:left="0"/>
        <w:jc w:val="both"/>
      </w:pPr>
      <w:r>
        <w:rPr>
          <w:rFonts w:ascii="Times New Roman"/>
          <w:b w:val="false"/>
          <w:i w:val="false"/>
          <w:color w:val="000000"/>
          <w:sz w:val="28"/>
        </w:rPr>
        <w:t>
      сайлау учаскесінің шекаралары: Ломоносовка ауылы.</w:t>
      </w:r>
    </w:p>
    <w:bookmarkEnd w:id="111"/>
    <w:bookmarkStart w:name="z130" w:id="112"/>
    <w:p>
      <w:pPr>
        <w:spacing w:after="0"/>
        <w:ind w:left="0"/>
        <w:jc w:val="both"/>
      </w:pPr>
      <w:r>
        <w:rPr>
          <w:rFonts w:ascii="Times New Roman"/>
          <w:b w:val="false"/>
          <w:i w:val="false"/>
          <w:color w:val="000000"/>
          <w:sz w:val="28"/>
        </w:rPr>
        <w:t>
      № 373 сайлау учаскесі</w:t>
      </w:r>
    </w:p>
    <w:bookmarkEnd w:id="112"/>
    <w:bookmarkStart w:name="z131" w:id="113"/>
    <w:p>
      <w:pPr>
        <w:spacing w:after="0"/>
        <w:ind w:left="0"/>
        <w:jc w:val="both"/>
      </w:pPr>
      <w:r>
        <w:rPr>
          <w:rFonts w:ascii="Times New Roman"/>
          <w:b w:val="false"/>
          <w:i w:val="false"/>
          <w:color w:val="000000"/>
          <w:sz w:val="28"/>
        </w:rPr>
        <w:t xml:space="preserve">
      сайлау учаскесінің орналасқан орны: Урожайное ауылы, Ленин көшесі, 5, Мәдениет үйінің ғимараты (келісім бойынша); </w:t>
      </w:r>
    </w:p>
    <w:bookmarkEnd w:id="113"/>
    <w:bookmarkStart w:name="z132" w:id="114"/>
    <w:p>
      <w:pPr>
        <w:spacing w:after="0"/>
        <w:ind w:left="0"/>
        <w:jc w:val="both"/>
      </w:pPr>
      <w:r>
        <w:rPr>
          <w:rFonts w:ascii="Times New Roman"/>
          <w:b w:val="false"/>
          <w:i w:val="false"/>
          <w:color w:val="000000"/>
          <w:sz w:val="28"/>
        </w:rPr>
        <w:t>
      сайлау учаскесінің шекаралары: Урожайное ауылы, Степное ауылы.</w:t>
      </w:r>
    </w:p>
    <w:bookmarkEnd w:id="114"/>
    <w:bookmarkStart w:name="z133" w:id="115"/>
    <w:p>
      <w:pPr>
        <w:spacing w:after="0"/>
        <w:ind w:left="0"/>
        <w:jc w:val="both"/>
      </w:pPr>
      <w:r>
        <w:rPr>
          <w:rFonts w:ascii="Times New Roman"/>
          <w:b w:val="false"/>
          <w:i w:val="false"/>
          <w:color w:val="000000"/>
          <w:sz w:val="28"/>
        </w:rPr>
        <w:t>
      № 374 сайлау учаскесі</w:t>
      </w:r>
    </w:p>
    <w:bookmarkEnd w:id="115"/>
    <w:bookmarkStart w:name="z134" w:id="116"/>
    <w:p>
      <w:pPr>
        <w:spacing w:after="0"/>
        <w:ind w:left="0"/>
        <w:jc w:val="both"/>
      </w:pPr>
      <w:r>
        <w:rPr>
          <w:rFonts w:ascii="Times New Roman"/>
          <w:b w:val="false"/>
          <w:i w:val="false"/>
          <w:color w:val="000000"/>
          <w:sz w:val="28"/>
        </w:rPr>
        <w:t xml:space="preserve">
      сайлау учаскесінің орналасқан орны: Володарское ауылы, Целинная көшесі, 33а, "Береке-Агро" жауапкершілігі шектеулі серіктестігі кеңсесінің ғимараты (келісім бойынша); </w:t>
      </w:r>
    </w:p>
    <w:bookmarkEnd w:id="116"/>
    <w:bookmarkStart w:name="z135" w:id="117"/>
    <w:p>
      <w:pPr>
        <w:spacing w:after="0"/>
        <w:ind w:left="0"/>
        <w:jc w:val="both"/>
      </w:pPr>
      <w:r>
        <w:rPr>
          <w:rFonts w:ascii="Times New Roman"/>
          <w:b w:val="false"/>
          <w:i w:val="false"/>
          <w:color w:val="000000"/>
          <w:sz w:val="28"/>
        </w:rPr>
        <w:t>
      сайлау учаскесінің шекаралары: Володарское ауылы.</w:t>
      </w:r>
    </w:p>
    <w:bookmarkEnd w:id="117"/>
    <w:bookmarkStart w:name="z136" w:id="118"/>
    <w:p>
      <w:pPr>
        <w:spacing w:after="0"/>
        <w:ind w:left="0"/>
        <w:jc w:val="both"/>
      </w:pPr>
      <w:r>
        <w:rPr>
          <w:rFonts w:ascii="Times New Roman"/>
          <w:b w:val="false"/>
          <w:i w:val="false"/>
          <w:color w:val="000000"/>
          <w:sz w:val="28"/>
        </w:rPr>
        <w:t>
      № 375 сайлау учаскесі</w:t>
      </w:r>
    </w:p>
    <w:bookmarkEnd w:id="118"/>
    <w:bookmarkStart w:name="z137" w:id="119"/>
    <w:p>
      <w:pPr>
        <w:spacing w:after="0"/>
        <w:ind w:left="0"/>
        <w:jc w:val="both"/>
      </w:pPr>
      <w:r>
        <w:rPr>
          <w:rFonts w:ascii="Times New Roman"/>
          <w:b w:val="false"/>
          <w:i w:val="false"/>
          <w:color w:val="000000"/>
          <w:sz w:val="28"/>
        </w:rPr>
        <w:t xml:space="preserve">
      сайлау учаскесінің орналасқан орны: Целинное ауылы, Целинная көшесі, 19а, "Целинное-2004" жауапкершілігі шектеулі серіктестігі кеңсесінің ғимараты (келісім бойынша); </w:t>
      </w:r>
    </w:p>
    <w:bookmarkEnd w:id="119"/>
    <w:bookmarkStart w:name="z138" w:id="120"/>
    <w:p>
      <w:pPr>
        <w:spacing w:after="0"/>
        <w:ind w:left="0"/>
        <w:jc w:val="both"/>
      </w:pPr>
      <w:r>
        <w:rPr>
          <w:rFonts w:ascii="Times New Roman"/>
          <w:b w:val="false"/>
          <w:i w:val="false"/>
          <w:color w:val="000000"/>
          <w:sz w:val="28"/>
        </w:rPr>
        <w:t>
      сайлау учаскесінің шекаралары: Целинное ауылы.</w:t>
      </w:r>
    </w:p>
    <w:bookmarkEnd w:id="120"/>
    <w:bookmarkStart w:name="z139" w:id="121"/>
    <w:p>
      <w:pPr>
        <w:spacing w:after="0"/>
        <w:ind w:left="0"/>
        <w:jc w:val="both"/>
      </w:pPr>
      <w:r>
        <w:rPr>
          <w:rFonts w:ascii="Times New Roman"/>
          <w:b w:val="false"/>
          <w:i w:val="false"/>
          <w:color w:val="000000"/>
          <w:sz w:val="28"/>
        </w:rPr>
        <w:t>
      № 376 сайлау учаскесі</w:t>
      </w:r>
    </w:p>
    <w:bookmarkEnd w:id="121"/>
    <w:bookmarkStart w:name="z140" w:id="122"/>
    <w:p>
      <w:pPr>
        <w:spacing w:after="0"/>
        <w:ind w:left="0"/>
        <w:jc w:val="both"/>
      </w:pPr>
      <w:r>
        <w:rPr>
          <w:rFonts w:ascii="Times New Roman"/>
          <w:b w:val="false"/>
          <w:i w:val="false"/>
          <w:color w:val="000000"/>
          <w:sz w:val="28"/>
        </w:rPr>
        <w:t xml:space="preserve">
      сайлау учаскесінің орналасқан орны: Дружба ауылы, Советская көшесі, 46, "Дружба" жауапкершілігі шектеулі серіктестігі кеңсесінің ғимараты (келісім бойынша); </w:t>
      </w:r>
    </w:p>
    <w:bookmarkEnd w:id="122"/>
    <w:bookmarkStart w:name="z141" w:id="123"/>
    <w:p>
      <w:pPr>
        <w:spacing w:after="0"/>
        <w:ind w:left="0"/>
        <w:jc w:val="both"/>
      </w:pPr>
      <w:r>
        <w:rPr>
          <w:rFonts w:ascii="Times New Roman"/>
          <w:b w:val="false"/>
          <w:i w:val="false"/>
          <w:color w:val="000000"/>
          <w:sz w:val="28"/>
        </w:rPr>
        <w:t>
      сайлау учаскесінің шекаралары: Дружба ауылы, Жаркөл ауылы.</w:t>
      </w:r>
    </w:p>
    <w:bookmarkEnd w:id="123"/>
    <w:bookmarkStart w:name="z142" w:id="124"/>
    <w:p>
      <w:pPr>
        <w:spacing w:after="0"/>
        <w:ind w:left="0"/>
        <w:jc w:val="both"/>
      </w:pPr>
      <w:r>
        <w:rPr>
          <w:rFonts w:ascii="Times New Roman"/>
          <w:b w:val="false"/>
          <w:i w:val="false"/>
          <w:color w:val="000000"/>
          <w:sz w:val="28"/>
        </w:rPr>
        <w:t>
      № 377 сайлау учаскесі</w:t>
      </w:r>
    </w:p>
    <w:bookmarkEnd w:id="124"/>
    <w:bookmarkStart w:name="z143" w:id="125"/>
    <w:p>
      <w:pPr>
        <w:spacing w:after="0"/>
        <w:ind w:left="0"/>
        <w:jc w:val="both"/>
      </w:pPr>
      <w:r>
        <w:rPr>
          <w:rFonts w:ascii="Times New Roman"/>
          <w:b w:val="false"/>
          <w:i w:val="false"/>
          <w:color w:val="000000"/>
          <w:sz w:val="28"/>
        </w:rPr>
        <w:t xml:space="preserve">
      сайлау учаскесінің орналасқан орны: Новоселовка ауылы, Целинная көшесі, 18, "Новоселовка орта мектебі" коммуналдық мемлекеттік мекемесінің ғимараты; </w:t>
      </w:r>
    </w:p>
    <w:bookmarkEnd w:id="125"/>
    <w:bookmarkStart w:name="z144" w:id="126"/>
    <w:p>
      <w:pPr>
        <w:spacing w:after="0"/>
        <w:ind w:left="0"/>
        <w:jc w:val="both"/>
      </w:pPr>
      <w:r>
        <w:rPr>
          <w:rFonts w:ascii="Times New Roman"/>
          <w:b w:val="false"/>
          <w:i w:val="false"/>
          <w:color w:val="000000"/>
          <w:sz w:val="28"/>
        </w:rPr>
        <w:t>
      сайлау учаскесінің шекаралары: Новоселовка ауылы.</w:t>
      </w:r>
    </w:p>
    <w:bookmarkEnd w:id="126"/>
    <w:bookmarkStart w:name="z145" w:id="127"/>
    <w:p>
      <w:pPr>
        <w:spacing w:after="0"/>
        <w:ind w:left="0"/>
        <w:jc w:val="both"/>
      </w:pPr>
      <w:r>
        <w:rPr>
          <w:rFonts w:ascii="Times New Roman"/>
          <w:b w:val="false"/>
          <w:i w:val="false"/>
          <w:color w:val="000000"/>
          <w:sz w:val="28"/>
        </w:rPr>
        <w:t>
      № 378 сайлау учаскесі</w:t>
      </w:r>
    </w:p>
    <w:bookmarkEnd w:id="127"/>
    <w:bookmarkStart w:name="z146" w:id="128"/>
    <w:p>
      <w:pPr>
        <w:spacing w:after="0"/>
        <w:ind w:left="0"/>
        <w:jc w:val="both"/>
      </w:pPr>
      <w:r>
        <w:rPr>
          <w:rFonts w:ascii="Times New Roman"/>
          <w:b w:val="false"/>
          <w:i w:val="false"/>
          <w:color w:val="000000"/>
          <w:sz w:val="28"/>
        </w:rPr>
        <w:t>
      сайлау учаскесінің орналасқан орны: Мұқыр ауылы, Сейфуллин көшесі, "Астық Мұқыр" жауапкершілігі шектеулі серіктестігінің кеңсе ғимараты;</w:t>
      </w:r>
    </w:p>
    <w:bookmarkEnd w:id="128"/>
    <w:bookmarkStart w:name="z147" w:id="129"/>
    <w:p>
      <w:pPr>
        <w:spacing w:after="0"/>
        <w:ind w:left="0"/>
        <w:jc w:val="both"/>
      </w:pPr>
      <w:r>
        <w:rPr>
          <w:rFonts w:ascii="Times New Roman"/>
          <w:b w:val="false"/>
          <w:i w:val="false"/>
          <w:color w:val="000000"/>
          <w:sz w:val="28"/>
        </w:rPr>
        <w:t>
      сайлау учаскесінің шекаралары: Мұқыр ауылы.</w:t>
      </w:r>
    </w:p>
    <w:bookmarkEnd w:id="129"/>
    <w:bookmarkStart w:name="z148" w:id="130"/>
    <w:p>
      <w:pPr>
        <w:spacing w:after="0"/>
        <w:ind w:left="0"/>
        <w:jc w:val="both"/>
      </w:pPr>
      <w:r>
        <w:rPr>
          <w:rFonts w:ascii="Times New Roman"/>
          <w:b w:val="false"/>
          <w:i w:val="false"/>
          <w:color w:val="000000"/>
          <w:sz w:val="28"/>
        </w:rPr>
        <w:t>
      № 379 сайлау учаскесі</w:t>
      </w:r>
    </w:p>
    <w:bookmarkEnd w:id="130"/>
    <w:bookmarkStart w:name="z149" w:id="131"/>
    <w:p>
      <w:pPr>
        <w:spacing w:after="0"/>
        <w:ind w:left="0"/>
        <w:jc w:val="both"/>
      </w:pPr>
      <w:r>
        <w:rPr>
          <w:rFonts w:ascii="Times New Roman"/>
          <w:b w:val="false"/>
          <w:i w:val="false"/>
          <w:color w:val="000000"/>
          <w:sz w:val="28"/>
        </w:rPr>
        <w:t xml:space="preserve">
      сайлау учаскесінің орналасқан орны: Привольное ауылы, Школьная көшесі, 1, "Солтүстік Қазақстан облысы Ғабит Мүсірепов атындағы аудан әкімдігінің білім бөлімі" коммуналдық мемлекеттік мекемесінің "Привольное орта мектебі" коммуналдық мемлекеттік мекемесінің ғимараты; </w:t>
      </w:r>
    </w:p>
    <w:bookmarkEnd w:id="131"/>
    <w:bookmarkStart w:name="z150" w:id="132"/>
    <w:p>
      <w:pPr>
        <w:spacing w:after="0"/>
        <w:ind w:left="0"/>
        <w:jc w:val="both"/>
      </w:pPr>
      <w:r>
        <w:rPr>
          <w:rFonts w:ascii="Times New Roman"/>
          <w:b w:val="false"/>
          <w:i w:val="false"/>
          <w:color w:val="000000"/>
          <w:sz w:val="28"/>
        </w:rPr>
        <w:t>
      сайлау учаскесінің шекаралары: Привольное ауылы.</w:t>
      </w:r>
    </w:p>
    <w:bookmarkEnd w:id="132"/>
    <w:bookmarkStart w:name="z151" w:id="133"/>
    <w:p>
      <w:pPr>
        <w:spacing w:after="0"/>
        <w:ind w:left="0"/>
        <w:jc w:val="both"/>
      </w:pPr>
      <w:r>
        <w:rPr>
          <w:rFonts w:ascii="Times New Roman"/>
          <w:b w:val="false"/>
          <w:i w:val="false"/>
          <w:color w:val="000000"/>
          <w:sz w:val="28"/>
        </w:rPr>
        <w:t>
      № 380 сайлау учаскесі</w:t>
      </w:r>
    </w:p>
    <w:bookmarkEnd w:id="133"/>
    <w:bookmarkStart w:name="z152" w:id="134"/>
    <w:p>
      <w:pPr>
        <w:spacing w:after="0"/>
        <w:ind w:left="0"/>
        <w:jc w:val="both"/>
      </w:pPr>
      <w:r>
        <w:rPr>
          <w:rFonts w:ascii="Times New Roman"/>
          <w:b w:val="false"/>
          <w:i w:val="false"/>
          <w:color w:val="000000"/>
          <w:sz w:val="28"/>
        </w:rPr>
        <w:t xml:space="preserve">
      сайлау учаскесінің орналасқан орны: Шұқыркөл ауылы, Школьная көшесі, 20, "Атамекен-Агро-Шұқыркөл" жауапкершілігі шектеулі серіктестігі әкімшілік-тұрмыстық кешен ғимараты (келісім бойынша); </w:t>
      </w:r>
    </w:p>
    <w:bookmarkEnd w:id="134"/>
    <w:bookmarkStart w:name="z153" w:id="135"/>
    <w:p>
      <w:pPr>
        <w:spacing w:after="0"/>
        <w:ind w:left="0"/>
        <w:jc w:val="both"/>
      </w:pPr>
      <w:r>
        <w:rPr>
          <w:rFonts w:ascii="Times New Roman"/>
          <w:b w:val="false"/>
          <w:i w:val="false"/>
          <w:color w:val="000000"/>
          <w:sz w:val="28"/>
        </w:rPr>
        <w:t>
      сайлау учаскесінің шекаралары: Шұқыркөл ауылы.</w:t>
      </w:r>
    </w:p>
    <w:bookmarkEnd w:id="135"/>
    <w:bookmarkStart w:name="z154" w:id="136"/>
    <w:p>
      <w:pPr>
        <w:spacing w:after="0"/>
        <w:ind w:left="0"/>
        <w:jc w:val="both"/>
      </w:pPr>
      <w:r>
        <w:rPr>
          <w:rFonts w:ascii="Times New Roman"/>
          <w:b w:val="false"/>
          <w:i w:val="false"/>
          <w:color w:val="000000"/>
          <w:sz w:val="28"/>
        </w:rPr>
        <w:t>
      № 381 сайлау учаскесі</w:t>
      </w:r>
    </w:p>
    <w:bookmarkEnd w:id="136"/>
    <w:bookmarkStart w:name="z155" w:id="137"/>
    <w:p>
      <w:pPr>
        <w:spacing w:after="0"/>
        <w:ind w:left="0"/>
        <w:jc w:val="both"/>
      </w:pPr>
      <w:r>
        <w:rPr>
          <w:rFonts w:ascii="Times New Roman"/>
          <w:b w:val="false"/>
          <w:i w:val="false"/>
          <w:color w:val="000000"/>
          <w:sz w:val="28"/>
        </w:rPr>
        <w:t xml:space="preserve">
      сайлау учаскесінің орналасқан орны: Қарағаш ауылы, Школьная көшесі, 5/1, медициналық пункт ғимараты (келісім бойынша); </w:t>
      </w:r>
    </w:p>
    <w:bookmarkEnd w:id="137"/>
    <w:bookmarkStart w:name="z156" w:id="138"/>
    <w:p>
      <w:pPr>
        <w:spacing w:after="0"/>
        <w:ind w:left="0"/>
        <w:jc w:val="both"/>
      </w:pPr>
      <w:r>
        <w:rPr>
          <w:rFonts w:ascii="Times New Roman"/>
          <w:b w:val="false"/>
          <w:i w:val="false"/>
          <w:color w:val="000000"/>
          <w:sz w:val="28"/>
        </w:rPr>
        <w:t>
      сайлау учаскесінің шекаралары: Қарағаш ауылы.</w:t>
      </w:r>
    </w:p>
    <w:bookmarkEnd w:id="138"/>
    <w:bookmarkStart w:name="z157" w:id="139"/>
    <w:p>
      <w:pPr>
        <w:spacing w:after="0"/>
        <w:ind w:left="0"/>
        <w:jc w:val="both"/>
      </w:pPr>
      <w:r>
        <w:rPr>
          <w:rFonts w:ascii="Times New Roman"/>
          <w:b w:val="false"/>
          <w:i w:val="false"/>
          <w:color w:val="000000"/>
          <w:sz w:val="28"/>
        </w:rPr>
        <w:t>
      № 382 сайлау учаскесі</w:t>
      </w:r>
    </w:p>
    <w:bookmarkEnd w:id="139"/>
    <w:bookmarkStart w:name="z158" w:id="140"/>
    <w:p>
      <w:pPr>
        <w:spacing w:after="0"/>
        <w:ind w:left="0"/>
        <w:jc w:val="both"/>
      </w:pPr>
      <w:r>
        <w:rPr>
          <w:rFonts w:ascii="Times New Roman"/>
          <w:b w:val="false"/>
          <w:i w:val="false"/>
          <w:color w:val="000000"/>
          <w:sz w:val="28"/>
        </w:rPr>
        <w:t xml:space="preserve">
      сайлау учаскесінің орналасқан орны: 15 жылдық Қазақстан ауылы, Школьная көшесі, 3, "Жаманшұбар негізгі мектебі" коммуналдық мемлекеттік мекемесінің ғимараты; </w:t>
      </w:r>
    </w:p>
    <w:bookmarkEnd w:id="140"/>
    <w:bookmarkStart w:name="z159" w:id="141"/>
    <w:p>
      <w:pPr>
        <w:spacing w:after="0"/>
        <w:ind w:left="0"/>
        <w:jc w:val="both"/>
      </w:pPr>
      <w:r>
        <w:rPr>
          <w:rFonts w:ascii="Times New Roman"/>
          <w:b w:val="false"/>
          <w:i w:val="false"/>
          <w:color w:val="000000"/>
          <w:sz w:val="28"/>
        </w:rPr>
        <w:t>
      сайлау учаскесінің шекаралары: 15 жылдық Қазақстан ауылы.</w:t>
      </w:r>
    </w:p>
    <w:bookmarkEnd w:id="141"/>
    <w:bookmarkStart w:name="z160" w:id="142"/>
    <w:p>
      <w:pPr>
        <w:spacing w:after="0"/>
        <w:ind w:left="0"/>
        <w:jc w:val="both"/>
      </w:pPr>
      <w:r>
        <w:rPr>
          <w:rFonts w:ascii="Times New Roman"/>
          <w:b w:val="false"/>
          <w:i w:val="false"/>
          <w:color w:val="000000"/>
          <w:sz w:val="28"/>
        </w:rPr>
        <w:t>
      № 383 сайлау учаскесі</w:t>
      </w:r>
    </w:p>
    <w:bookmarkEnd w:id="142"/>
    <w:bookmarkStart w:name="z161" w:id="143"/>
    <w:p>
      <w:pPr>
        <w:spacing w:after="0"/>
        <w:ind w:left="0"/>
        <w:jc w:val="both"/>
      </w:pPr>
      <w:r>
        <w:rPr>
          <w:rFonts w:ascii="Times New Roman"/>
          <w:b w:val="false"/>
          <w:i w:val="false"/>
          <w:color w:val="000000"/>
          <w:sz w:val="28"/>
        </w:rPr>
        <w:t xml:space="preserve">
      сайлау учаскесінің орналасқан орны: Андреевка ауылы, Советская көшесі, 51, "Жарык-2005" жауапкершілігі шектеулі серіктестігі мәдени орталығының ғимараты (келісім бойынша); </w:t>
      </w:r>
    </w:p>
    <w:bookmarkEnd w:id="143"/>
    <w:bookmarkStart w:name="z162" w:id="144"/>
    <w:p>
      <w:pPr>
        <w:spacing w:after="0"/>
        <w:ind w:left="0"/>
        <w:jc w:val="both"/>
      </w:pPr>
      <w:r>
        <w:rPr>
          <w:rFonts w:ascii="Times New Roman"/>
          <w:b w:val="false"/>
          <w:i w:val="false"/>
          <w:color w:val="000000"/>
          <w:sz w:val="28"/>
        </w:rPr>
        <w:t>
      сайлау учаскесінің шекаралары: Андреевка ауылы.</w:t>
      </w:r>
    </w:p>
    <w:bookmarkEnd w:id="144"/>
    <w:bookmarkStart w:name="z163" w:id="145"/>
    <w:p>
      <w:pPr>
        <w:spacing w:after="0"/>
        <w:ind w:left="0"/>
        <w:jc w:val="both"/>
      </w:pPr>
      <w:r>
        <w:rPr>
          <w:rFonts w:ascii="Times New Roman"/>
          <w:b w:val="false"/>
          <w:i w:val="false"/>
          <w:color w:val="000000"/>
          <w:sz w:val="28"/>
        </w:rPr>
        <w:t>
      № 384 сайлау учаскесі</w:t>
      </w:r>
    </w:p>
    <w:bookmarkEnd w:id="145"/>
    <w:bookmarkStart w:name="z164" w:id="146"/>
    <w:p>
      <w:pPr>
        <w:spacing w:after="0"/>
        <w:ind w:left="0"/>
        <w:jc w:val="both"/>
      </w:pPr>
      <w:r>
        <w:rPr>
          <w:rFonts w:ascii="Times New Roman"/>
          <w:b w:val="false"/>
          <w:i w:val="false"/>
          <w:color w:val="000000"/>
          <w:sz w:val="28"/>
        </w:rPr>
        <w:t xml:space="preserve">
      сайлау учаскесінің орналасқан орны: Жаңасу ауылы, Школьная көшесі, 7а, "Еркін Әуелбеков атындағы Жаңасу бастауыш мектебі" коммуналдық мемлекеттік мекемесінің ғимараты; </w:t>
      </w:r>
    </w:p>
    <w:bookmarkEnd w:id="146"/>
    <w:bookmarkStart w:name="z165" w:id="147"/>
    <w:p>
      <w:pPr>
        <w:spacing w:after="0"/>
        <w:ind w:left="0"/>
        <w:jc w:val="both"/>
      </w:pPr>
      <w:r>
        <w:rPr>
          <w:rFonts w:ascii="Times New Roman"/>
          <w:b w:val="false"/>
          <w:i w:val="false"/>
          <w:color w:val="000000"/>
          <w:sz w:val="28"/>
        </w:rPr>
        <w:t>
      сайлау учаскесінің шекаралары: Жаңасу ауылы.</w:t>
      </w:r>
    </w:p>
    <w:bookmarkEnd w:id="147"/>
    <w:bookmarkStart w:name="z166" w:id="148"/>
    <w:p>
      <w:pPr>
        <w:spacing w:after="0"/>
        <w:ind w:left="0"/>
        <w:jc w:val="both"/>
      </w:pPr>
      <w:r>
        <w:rPr>
          <w:rFonts w:ascii="Times New Roman"/>
          <w:b w:val="false"/>
          <w:i w:val="false"/>
          <w:color w:val="000000"/>
          <w:sz w:val="28"/>
        </w:rPr>
        <w:t>
      № 385 сайлау учаскесі</w:t>
      </w:r>
    </w:p>
    <w:bookmarkEnd w:id="148"/>
    <w:bookmarkStart w:name="z167" w:id="149"/>
    <w:p>
      <w:pPr>
        <w:spacing w:after="0"/>
        <w:ind w:left="0"/>
        <w:jc w:val="both"/>
      </w:pPr>
      <w:r>
        <w:rPr>
          <w:rFonts w:ascii="Times New Roman"/>
          <w:b w:val="false"/>
          <w:i w:val="false"/>
          <w:color w:val="000000"/>
          <w:sz w:val="28"/>
        </w:rPr>
        <w:t xml:space="preserve">
      сайлау учаскесінің орналасқан орны: Раисовка ауылы, Голопятов көшесі, 1-Б, "Раисов орта мектебі" коммуналдық мемлекеттік мекемесінің ғимараты; </w:t>
      </w:r>
    </w:p>
    <w:bookmarkEnd w:id="149"/>
    <w:bookmarkStart w:name="z168" w:id="150"/>
    <w:p>
      <w:pPr>
        <w:spacing w:after="0"/>
        <w:ind w:left="0"/>
        <w:jc w:val="both"/>
      </w:pPr>
      <w:r>
        <w:rPr>
          <w:rFonts w:ascii="Times New Roman"/>
          <w:b w:val="false"/>
          <w:i w:val="false"/>
          <w:color w:val="000000"/>
          <w:sz w:val="28"/>
        </w:rPr>
        <w:t>
      сайлау учаскесінің шекаралары: Раисовка ауылы.</w:t>
      </w:r>
    </w:p>
    <w:bookmarkEnd w:id="150"/>
    <w:bookmarkStart w:name="z169" w:id="151"/>
    <w:p>
      <w:pPr>
        <w:spacing w:after="0"/>
        <w:ind w:left="0"/>
        <w:jc w:val="both"/>
      </w:pPr>
      <w:r>
        <w:rPr>
          <w:rFonts w:ascii="Times New Roman"/>
          <w:b w:val="false"/>
          <w:i w:val="false"/>
          <w:color w:val="000000"/>
          <w:sz w:val="28"/>
        </w:rPr>
        <w:t>
      № 386 сайлау учаскесі</w:t>
      </w:r>
    </w:p>
    <w:bookmarkEnd w:id="151"/>
    <w:bookmarkStart w:name="z170" w:id="152"/>
    <w:p>
      <w:pPr>
        <w:spacing w:after="0"/>
        <w:ind w:left="0"/>
        <w:jc w:val="both"/>
      </w:pPr>
      <w:r>
        <w:rPr>
          <w:rFonts w:ascii="Times New Roman"/>
          <w:b w:val="false"/>
          <w:i w:val="false"/>
          <w:color w:val="000000"/>
          <w:sz w:val="28"/>
        </w:rPr>
        <w:t xml:space="preserve">
      сайлау учаскесінің орналасқан орны: Көкалажар ауылы, Юбилейная көшесі, 23, "Тұқым" жауапкершілігі шектеулі серіктестігі кеңсесінің ғимараты (келісім бойынша); </w:t>
      </w:r>
    </w:p>
    <w:bookmarkEnd w:id="152"/>
    <w:bookmarkStart w:name="z171" w:id="153"/>
    <w:p>
      <w:pPr>
        <w:spacing w:after="0"/>
        <w:ind w:left="0"/>
        <w:jc w:val="both"/>
      </w:pPr>
      <w:r>
        <w:rPr>
          <w:rFonts w:ascii="Times New Roman"/>
          <w:b w:val="false"/>
          <w:i w:val="false"/>
          <w:color w:val="000000"/>
          <w:sz w:val="28"/>
        </w:rPr>
        <w:t>
      сайлау учаскесінің шекаралары: Көкалажар ауылы, Мәдениет ауылы.</w:t>
      </w:r>
    </w:p>
    <w:bookmarkEnd w:id="153"/>
    <w:bookmarkStart w:name="z172" w:id="154"/>
    <w:p>
      <w:pPr>
        <w:spacing w:after="0"/>
        <w:ind w:left="0"/>
        <w:jc w:val="both"/>
      </w:pPr>
      <w:r>
        <w:rPr>
          <w:rFonts w:ascii="Times New Roman"/>
          <w:b w:val="false"/>
          <w:i w:val="false"/>
          <w:color w:val="000000"/>
          <w:sz w:val="28"/>
        </w:rPr>
        <w:t>
      № 388 сайлау учаскесі</w:t>
      </w:r>
    </w:p>
    <w:bookmarkEnd w:id="154"/>
    <w:bookmarkStart w:name="z173" w:id="155"/>
    <w:p>
      <w:pPr>
        <w:spacing w:after="0"/>
        <w:ind w:left="0"/>
        <w:jc w:val="both"/>
      </w:pPr>
      <w:r>
        <w:rPr>
          <w:rFonts w:ascii="Times New Roman"/>
          <w:b w:val="false"/>
          <w:i w:val="false"/>
          <w:color w:val="000000"/>
          <w:sz w:val="28"/>
        </w:rPr>
        <w:t xml:space="preserve">
      сайлау учаскесінің орналасқан орны: Сарыбұлақ ауылы, Сарыбұлақ көшесі, 5/1, медициналық пункт ғимараты (келісім бойынша); </w:t>
      </w:r>
    </w:p>
    <w:bookmarkEnd w:id="155"/>
    <w:bookmarkStart w:name="z174" w:id="156"/>
    <w:p>
      <w:pPr>
        <w:spacing w:after="0"/>
        <w:ind w:left="0"/>
        <w:jc w:val="both"/>
      </w:pPr>
      <w:r>
        <w:rPr>
          <w:rFonts w:ascii="Times New Roman"/>
          <w:b w:val="false"/>
          <w:i w:val="false"/>
          <w:color w:val="000000"/>
          <w:sz w:val="28"/>
        </w:rPr>
        <w:t>
      сайлау учаскесінің шекаралары: Сарыбұлақ ауылы.</w:t>
      </w:r>
    </w:p>
    <w:bookmarkEnd w:id="156"/>
    <w:bookmarkStart w:name="z175" w:id="157"/>
    <w:p>
      <w:pPr>
        <w:spacing w:after="0"/>
        <w:ind w:left="0"/>
        <w:jc w:val="both"/>
      </w:pPr>
      <w:r>
        <w:rPr>
          <w:rFonts w:ascii="Times New Roman"/>
          <w:b w:val="false"/>
          <w:i w:val="false"/>
          <w:color w:val="000000"/>
          <w:sz w:val="28"/>
        </w:rPr>
        <w:t>
      № 389 сайлау учаскесі</w:t>
      </w:r>
    </w:p>
    <w:bookmarkEnd w:id="157"/>
    <w:bookmarkStart w:name="z176" w:id="158"/>
    <w:p>
      <w:pPr>
        <w:spacing w:after="0"/>
        <w:ind w:left="0"/>
        <w:jc w:val="both"/>
      </w:pPr>
      <w:r>
        <w:rPr>
          <w:rFonts w:ascii="Times New Roman"/>
          <w:b w:val="false"/>
          <w:i w:val="false"/>
          <w:color w:val="000000"/>
          <w:sz w:val="28"/>
        </w:rPr>
        <w:t xml:space="preserve">
      сайлау учаскесінің орналасқан орны: Чернобаевка ауылы, Шевченко көшесі, 4, "Солтүстік Қазақстан облысы Ғабит Мүсірепов атындағы аудан әкімдігінің білім бөлімі" коммуналдық мемлекеттік мекемесінің "Чернобаевка бастауыш мектебі" коммуналдық мемлекеттік мекемесінің ғимараты; </w:t>
      </w:r>
    </w:p>
    <w:bookmarkEnd w:id="158"/>
    <w:bookmarkStart w:name="z177" w:id="159"/>
    <w:p>
      <w:pPr>
        <w:spacing w:after="0"/>
        <w:ind w:left="0"/>
        <w:jc w:val="both"/>
      </w:pPr>
      <w:r>
        <w:rPr>
          <w:rFonts w:ascii="Times New Roman"/>
          <w:b w:val="false"/>
          <w:i w:val="false"/>
          <w:color w:val="000000"/>
          <w:sz w:val="28"/>
        </w:rPr>
        <w:t>
      сайлау учаскесінің шекаралары: Чернобаевка ауылы.</w:t>
      </w:r>
    </w:p>
    <w:bookmarkEnd w:id="159"/>
    <w:bookmarkStart w:name="z178" w:id="160"/>
    <w:p>
      <w:pPr>
        <w:spacing w:after="0"/>
        <w:ind w:left="0"/>
        <w:jc w:val="both"/>
      </w:pPr>
      <w:r>
        <w:rPr>
          <w:rFonts w:ascii="Times New Roman"/>
          <w:b w:val="false"/>
          <w:i w:val="false"/>
          <w:color w:val="000000"/>
          <w:sz w:val="28"/>
        </w:rPr>
        <w:t>
      № 391 сайлау учаскесі</w:t>
      </w:r>
    </w:p>
    <w:bookmarkEnd w:id="160"/>
    <w:bookmarkStart w:name="z179" w:id="161"/>
    <w:p>
      <w:pPr>
        <w:spacing w:after="0"/>
        <w:ind w:left="0"/>
        <w:jc w:val="both"/>
      </w:pPr>
      <w:r>
        <w:rPr>
          <w:rFonts w:ascii="Times New Roman"/>
          <w:b w:val="false"/>
          <w:i w:val="false"/>
          <w:color w:val="000000"/>
          <w:sz w:val="28"/>
        </w:rPr>
        <w:t xml:space="preserve">
      сайлау учаскесінің орналасқан орны: Сарыадыр ауылы, № 23 үй, "Сарыадыр негізгі мектебі" коммуналдық мемлекеттік мекемесінің ғимараты; </w:t>
      </w:r>
    </w:p>
    <w:bookmarkEnd w:id="161"/>
    <w:bookmarkStart w:name="z180" w:id="162"/>
    <w:p>
      <w:pPr>
        <w:spacing w:after="0"/>
        <w:ind w:left="0"/>
        <w:jc w:val="both"/>
      </w:pPr>
      <w:r>
        <w:rPr>
          <w:rFonts w:ascii="Times New Roman"/>
          <w:b w:val="false"/>
          <w:i w:val="false"/>
          <w:color w:val="000000"/>
          <w:sz w:val="28"/>
        </w:rPr>
        <w:t>
      сайлау учаскесінің шекаралары: Сарыадыр ауылы.</w:t>
      </w:r>
    </w:p>
    <w:bookmarkEnd w:id="162"/>
    <w:bookmarkStart w:name="z181" w:id="163"/>
    <w:p>
      <w:pPr>
        <w:spacing w:after="0"/>
        <w:ind w:left="0"/>
        <w:jc w:val="both"/>
      </w:pPr>
      <w:r>
        <w:rPr>
          <w:rFonts w:ascii="Times New Roman"/>
          <w:b w:val="false"/>
          <w:i w:val="false"/>
          <w:color w:val="000000"/>
          <w:sz w:val="28"/>
        </w:rPr>
        <w:t>
      № 392 сайлау учаскесі</w:t>
      </w:r>
    </w:p>
    <w:bookmarkEnd w:id="163"/>
    <w:bookmarkStart w:name="z182" w:id="164"/>
    <w:p>
      <w:pPr>
        <w:spacing w:after="0"/>
        <w:ind w:left="0"/>
        <w:jc w:val="both"/>
      </w:pPr>
      <w:r>
        <w:rPr>
          <w:rFonts w:ascii="Times New Roman"/>
          <w:b w:val="false"/>
          <w:i w:val="false"/>
          <w:color w:val="000000"/>
          <w:sz w:val="28"/>
        </w:rPr>
        <w:t xml:space="preserve">
      сайлау учаскесінің орналасқан орны: Рузаевка ауылы, Кәрімов көшесі, 1, Қазақстан Республикасы Білім және ғылым министрлігі Солтүстік Қазақстан облысы әкімдігінің "Рузаев аграрлық-техникалық колледжі" коммуналдық мемлекеттік мекемесінің ғимараты (келісім бойынша); </w:t>
      </w:r>
    </w:p>
    <w:bookmarkEnd w:id="164"/>
    <w:bookmarkStart w:name="z183" w:id="165"/>
    <w:p>
      <w:pPr>
        <w:spacing w:after="0"/>
        <w:ind w:left="0"/>
        <w:jc w:val="both"/>
      </w:pPr>
      <w:r>
        <w:rPr>
          <w:rFonts w:ascii="Times New Roman"/>
          <w:b w:val="false"/>
          <w:i w:val="false"/>
          <w:color w:val="000000"/>
          <w:sz w:val="28"/>
        </w:rPr>
        <w:t>
      сайлау учаскесінің шекаралары: Сивковка ауылы, Золотоноша ауылы.</w:t>
      </w:r>
    </w:p>
    <w:bookmarkEnd w:id="165"/>
    <w:bookmarkStart w:name="z184" w:id="166"/>
    <w:p>
      <w:pPr>
        <w:spacing w:after="0"/>
        <w:ind w:left="0"/>
        <w:jc w:val="both"/>
      </w:pPr>
      <w:r>
        <w:rPr>
          <w:rFonts w:ascii="Times New Roman"/>
          <w:b w:val="false"/>
          <w:i w:val="false"/>
          <w:color w:val="000000"/>
          <w:sz w:val="28"/>
        </w:rPr>
        <w:t>
      № 393 сайлау учаскесі</w:t>
      </w:r>
    </w:p>
    <w:bookmarkEnd w:id="166"/>
    <w:bookmarkStart w:name="z185" w:id="167"/>
    <w:p>
      <w:pPr>
        <w:spacing w:after="0"/>
        <w:ind w:left="0"/>
        <w:jc w:val="both"/>
      </w:pPr>
      <w:r>
        <w:rPr>
          <w:rFonts w:ascii="Times New Roman"/>
          <w:b w:val="false"/>
          <w:i w:val="false"/>
          <w:color w:val="000000"/>
          <w:sz w:val="28"/>
        </w:rPr>
        <w:t xml:space="preserve">
      сайлау учаскесінің орналасқан орны: Березовка ауылы, Школьная көшесі, 4, "Березовка орта мектебі" коммуналдық мемлекеттік мекемесінің ғимараты; </w:t>
      </w:r>
    </w:p>
    <w:bookmarkEnd w:id="167"/>
    <w:bookmarkStart w:name="z186" w:id="168"/>
    <w:p>
      <w:pPr>
        <w:spacing w:after="0"/>
        <w:ind w:left="0"/>
        <w:jc w:val="both"/>
      </w:pPr>
      <w:r>
        <w:rPr>
          <w:rFonts w:ascii="Times New Roman"/>
          <w:b w:val="false"/>
          <w:i w:val="false"/>
          <w:color w:val="000000"/>
          <w:sz w:val="28"/>
        </w:rPr>
        <w:t>
      сайлау учаскесінің шекаралары: Березовка ауылы.</w:t>
      </w:r>
    </w:p>
    <w:bookmarkEnd w:id="168"/>
    <w:bookmarkStart w:name="z187" w:id="169"/>
    <w:p>
      <w:pPr>
        <w:spacing w:after="0"/>
        <w:ind w:left="0"/>
        <w:jc w:val="both"/>
      </w:pPr>
      <w:r>
        <w:rPr>
          <w:rFonts w:ascii="Times New Roman"/>
          <w:b w:val="false"/>
          <w:i w:val="false"/>
          <w:color w:val="000000"/>
          <w:sz w:val="28"/>
        </w:rPr>
        <w:t>
      № 394 сайлау учаскесі</w:t>
      </w:r>
    </w:p>
    <w:bookmarkEnd w:id="169"/>
    <w:bookmarkStart w:name="z188" w:id="170"/>
    <w:p>
      <w:pPr>
        <w:spacing w:after="0"/>
        <w:ind w:left="0"/>
        <w:jc w:val="both"/>
      </w:pPr>
      <w:r>
        <w:rPr>
          <w:rFonts w:ascii="Times New Roman"/>
          <w:b w:val="false"/>
          <w:i w:val="false"/>
          <w:color w:val="000000"/>
          <w:sz w:val="28"/>
        </w:rPr>
        <w:t xml:space="preserve">
      сайлау учаскесінің орналасқан орны: Рузаевка ауылы, Рузаев көшесі, 1, "Солтүстік Қазақстан облысы Ғабит Мүсірепов атындағы аудан әкімдігінің "Солтүстік Қазақстан облысы Ғабит Мүсірепов атындағы ауданның білім бөлімі" мемлекеттік мекемесінің "Калинов орта мектебі" коммуналдық мемлекеттік мекемесінің ғимараты; </w:t>
      </w:r>
    </w:p>
    <w:bookmarkEnd w:id="170"/>
    <w:bookmarkStart w:name="z189" w:id="171"/>
    <w:p>
      <w:pPr>
        <w:spacing w:after="0"/>
        <w:ind w:left="0"/>
        <w:jc w:val="both"/>
      </w:pPr>
      <w:r>
        <w:rPr>
          <w:rFonts w:ascii="Times New Roman"/>
          <w:b w:val="false"/>
          <w:i w:val="false"/>
          <w:color w:val="000000"/>
          <w:sz w:val="28"/>
        </w:rPr>
        <w:t xml:space="preserve">
      сайлау учаскесінің шекаралары: </w:t>
      </w:r>
    </w:p>
    <w:bookmarkEnd w:id="171"/>
    <w:bookmarkStart w:name="z190" w:id="172"/>
    <w:p>
      <w:pPr>
        <w:spacing w:after="0"/>
        <w:ind w:left="0"/>
        <w:jc w:val="both"/>
      </w:pPr>
      <w:r>
        <w:rPr>
          <w:rFonts w:ascii="Times New Roman"/>
          <w:b w:val="false"/>
          <w:i w:val="false"/>
          <w:color w:val="000000"/>
          <w:sz w:val="28"/>
        </w:rPr>
        <w:t>
      Калинин көшесі – 1, 7, 9, 11, 17, 23, 27, 33, 35;</w:t>
      </w:r>
    </w:p>
    <w:bookmarkEnd w:id="172"/>
    <w:bookmarkStart w:name="z191" w:id="173"/>
    <w:p>
      <w:pPr>
        <w:spacing w:after="0"/>
        <w:ind w:left="0"/>
        <w:jc w:val="both"/>
      </w:pPr>
      <w:r>
        <w:rPr>
          <w:rFonts w:ascii="Times New Roman"/>
          <w:b w:val="false"/>
          <w:i w:val="false"/>
          <w:color w:val="000000"/>
          <w:sz w:val="28"/>
        </w:rPr>
        <w:t>
      Чапаев көшесі – 1, 3, 4, 6, 9, 11, 12, 14, 17, 19, 20, 21, 23, 28, 29;</w:t>
      </w:r>
    </w:p>
    <w:bookmarkEnd w:id="173"/>
    <w:bookmarkStart w:name="z192" w:id="174"/>
    <w:p>
      <w:pPr>
        <w:spacing w:after="0"/>
        <w:ind w:left="0"/>
        <w:jc w:val="both"/>
      </w:pPr>
      <w:r>
        <w:rPr>
          <w:rFonts w:ascii="Times New Roman"/>
          <w:b w:val="false"/>
          <w:i w:val="false"/>
          <w:color w:val="000000"/>
          <w:sz w:val="28"/>
        </w:rPr>
        <w:t>
      Амангелді көшесі – 1, 3, 4, 5, 6, 7, 8, 10, 11, 15, 15а, 16, 18, 20, 21, 24, 28, 29, 31, 34;</w:t>
      </w:r>
    </w:p>
    <w:bookmarkEnd w:id="174"/>
    <w:bookmarkStart w:name="z193" w:id="175"/>
    <w:p>
      <w:pPr>
        <w:spacing w:after="0"/>
        <w:ind w:left="0"/>
        <w:jc w:val="both"/>
      </w:pPr>
      <w:r>
        <w:rPr>
          <w:rFonts w:ascii="Times New Roman"/>
          <w:b w:val="false"/>
          <w:i w:val="false"/>
          <w:color w:val="000000"/>
          <w:sz w:val="28"/>
        </w:rPr>
        <w:t>
      Панфилов көшесі – 1, 6, 8, 9, 12, 13, 14, 15;</w:t>
      </w:r>
    </w:p>
    <w:bookmarkEnd w:id="175"/>
    <w:bookmarkStart w:name="z194" w:id="176"/>
    <w:p>
      <w:pPr>
        <w:spacing w:after="0"/>
        <w:ind w:left="0"/>
        <w:jc w:val="both"/>
      </w:pPr>
      <w:r>
        <w:rPr>
          <w:rFonts w:ascii="Times New Roman"/>
          <w:b w:val="false"/>
          <w:i w:val="false"/>
          <w:color w:val="000000"/>
          <w:sz w:val="28"/>
        </w:rPr>
        <w:t>
      Трудовая көшесі – 1, 3, 4, 5, 6, 7, 11, 12, 17, 19, 19а, 21, 25, 27, 27а;</w:t>
      </w:r>
    </w:p>
    <w:bookmarkEnd w:id="176"/>
    <w:bookmarkStart w:name="z195" w:id="177"/>
    <w:p>
      <w:pPr>
        <w:spacing w:after="0"/>
        <w:ind w:left="0"/>
        <w:jc w:val="both"/>
      </w:pPr>
      <w:r>
        <w:rPr>
          <w:rFonts w:ascii="Times New Roman"/>
          <w:b w:val="false"/>
          <w:i w:val="false"/>
          <w:color w:val="000000"/>
          <w:sz w:val="28"/>
        </w:rPr>
        <w:t>
      Пушкин көшесі – 9, 11, 13, 17, 23, 24, 26, 28, 34;</w:t>
      </w:r>
    </w:p>
    <w:bookmarkEnd w:id="177"/>
    <w:bookmarkStart w:name="z196" w:id="178"/>
    <w:p>
      <w:pPr>
        <w:spacing w:after="0"/>
        <w:ind w:left="0"/>
        <w:jc w:val="both"/>
      </w:pPr>
      <w:r>
        <w:rPr>
          <w:rFonts w:ascii="Times New Roman"/>
          <w:b w:val="false"/>
          <w:i w:val="false"/>
          <w:color w:val="000000"/>
          <w:sz w:val="28"/>
        </w:rPr>
        <w:t>
      Больничная көшесі – 1, 2, 3, 4, 5, 6, 7, 8, 9, 10, 11, 15, 16;</w:t>
      </w:r>
    </w:p>
    <w:bookmarkEnd w:id="178"/>
    <w:bookmarkStart w:name="z197" w:id="179"/>
    <w:p>
      <w:pPr>
        <w:spacing w:after="0"/>
        <w:ind w:left="0"/>
        <w:jc w:val="both"/>
      </w:pPr>
      <w:r>
        <w:rPr>
          <w:rFonts w:ascii="Times New Roman"/>
          <w:b w:val="false"/>
          <w:i w:val="false"/>
          <w:color w:val="000000"/>
          <w:sz w:val="28"/>
        </w:rPr>
        <w:t>
      Парковая көшесі – 2, 3, 4, 5, 6, 7, 8, 9, 10, 11, 12;</w:t>
      </w:r>
    </w:p>
    <w:bookmarkEnd w:id="179"/>
    <w:bookmarkStart w:name="z198" w:id="180"/>
    <w:p>
      <w:pPr>
        <w:spacing w:after="0"/>
        <w:ind w:left="0"/>
        <w:jc w:val="both"/>
      </w:pPr>
      <w:r>
        <w:rPr>
          <w:rFonts w:ascii="Times New Roman"/>
          <w:b w:val="false"/>
          <w:i w:val="false"/>
          <w:color w:val="000000"/>
          <w:sz w:val="28"/>
        </w:rPr>
        <w:t>
      Дедков көшесі – 2, 3, 4;</w:t>
      </w:r>
    </w:p>
    <w:bookmarkEnd w:id="180"/>
    <w:bookmarkStart w:name="z199" w:id="181"/>
    <w:p>
      <w:pPr>
        <w:spacing w:after="0"/>
        <w:ind w:left="0"/>
        <w:jc w:val="both"/>
      </w:pPr>
      <w:r>
        <w:rPr>
          <w:rFonts w:ascii="Times New Roman"/>
          <w:b w:val="false"/>
          <w:i w:val="false"/>
          <w:color w:val="000000"/>
          <w:sz w:val="28"/>
        </w:rPr>
        <w:t>
      Юбилейная көшесі – 1, 2, 3, 4, 5, 6, 7, 8, 11, 12, 14, 15, 16, 17, 18, 19, 20, 21, 22, 23, 24;</w:t>
      </w:r>
    </w:p>
    <w:bookmarkEnd w:id="181"/>
    <w:bookmarkStart w:name="z200" w:id="182"/>
    <w:p>
      <w:pPr>
        <w:spacing w:after="0"/>
        <w:ind w:left="0"/>
        <w:jc w:val="both"/>
      </w:pPr>
      <w:r>
        <w:rPr>
          <w:rFonts w:ascii="Times New Roman"/>
          <w:b w:val="false"/>
          <w:i w:val="false"/>
          <w:color w:val="000000"/>
          <w:sz w:val="28"/>
        </w:rPr>
        <w:t>
      Интернациональная көшесі – 1, 3, 4, 5, 6, 7, 8, 9, 10, 11, 12, 13, 14, 16;</w:t>
      </w:r>
    </w:p>
    <w:bookmarkEnd w:id="182"/>
    <w:bookmarkStart w:name="z201" w:id="183"/>
    <w:p>
      <w:pPr>
        <w:spacing w:after="0"/>
        <w:ind w:left="0"/>
        <w:jc w:val="both"/>
      </w:pPr>
      <w:r>
        <w:rPr>
          <w:rFonts w:ascii="Times New Roman"/>
          <w:b w:val="false"/>
          <w:i w:val="false"/>
          <w:color w:val="000000"/>
          <w:sz w:val="28"/>
        </w:rPr>
        <w:t>
      Набережная көшесі – 1, 1а, 1б, 2, 3, 4, 5, 6, 7, 8, 9, 10;</w:t>
      </w:r>
    </w:p>
    <w:bookmarkEnd w:id="183"/>
    <w:bookmarkStart w:name="z202" w:id="184"/>
    <w:p>
      <w:pPr>
        <w:spacing w:after="0"/>
        <w:ind w:left="0"/>
        <w:jc w:val="both"/>
      </w:pPr>
      <w:r>
        <w:rPr>
          <w:rFonts w:ascii="Times New Roman"/>
          <w:b w:val="false"/>
          <w:i w:val="false"/>
          <w:color w:val="000000"/>
          <w:sz w:val="28"/>
        </w:rPr>
        <w:t>
      Центральная усадьба көшесі – 1, 2, 3, 5, 6;</w:t>
      </w:r>
    </w:p>
    <w:bookmarkEnd w:id="184"/>
    <w:bookmarkStart w:name="z203" w:id="185"/>
    <w:p>
      <w:pPr>
        <w:spacing w:after="0"/>
        <w:ind w:left="0"/>
        <w:jc w:val="both"/>
      </w:pPr>
      <w:r>
        <w:rPr>
          <w:rFonts w:ascii="Times New Roman"/>
          <w:b w:val="false"/>
          <w:i w:val="false"/>
          <w:color w:val="000000"/>
          <w:sz w:val="28"/>
        </w:rPr>
        <w:t>
      Восточная көшесі – 1а, 4, 6, 8, 9, 10, 11, 12, 13, 14, 15, 16, 17, 18, 19, 20, 21, 22, 22а, 23, 24, 26, 28, 30;</w:t>
      </w:r>
    </w:p>
    <w:bookmarkEnd w:id="185"/>
    <w:bookmarkStart w:name="z204" w:id="186"/>
    <w:p>
      <w:pPr>
        <w:spacing w:after="0"/>
        <w:ind w:left="0"/>
        <w:jc w:val="both"/>
      </w:pPr>
      <w:r>
        <w:rPr>
          <w:rFonts w:ascii="Times New Roman"/>
          <w:b w:val="false"/>
          <w:i w:val="false"/>
          <w:color w:val="000000"/>
          <w:sz w:val="28"/>
        </w:rPr>
        <w:t>
      Целинная көшесі – 1, 1а, 1б, 2, 2а, 2б, 2в, 3а, 4, 5, 6, 7, 8, 8а, 8б, 8в, 9, 10, 10а, 11, 12, 13, 15а, 16, 18, 23, 25, 27;</w:t>
      </w:r>
    </w:p>
    <w:bookmarkEnd w:id="186"/>
    <w:bookmarkStart w:name="z205" w:id="187"/>
    <w:p>
      <w:pPr>
        <w:spacing w:after="0"/>
        <w:ind w:left="0"/>
        <w:jc w:val="both"/>
      </w:pPr>
      <w:r>
        <w:rPr>
          <w:rFonts w:ascii="Times New Roman"/>
          <w:b w:val="false"/>
          <w:i w:val="false"/>
          <w:color w:val="000000"/>
          <w:sz w:val="28"/>
        </w:rPr>
        <w:t>
      шағын аудан – 1б, 5, 6, 7, 8, 11;</w:t>
      </w:r>
    </w:p>
    <w:bookmarkEnd w:id="187"/>
    <w:bookmarkStart w:name="z206" w:id="188"/>
    <w:p>
      <w:pPr>
        <w:spacing w:after="0"/>
        <w:ind w:left="0"/>
        <w:jc w:val="both"/>
      </w:pPr>
      <w:r>
        <w:rPr>
          <w:rFonts w:ascii="Times New Roman"/>
          <w:b w:val="false"/>
          <w:i w:val="false"/>
          <w:color w:val="000000"/>
          <w:sz w:val="28"/>
        </w:rPr>
        <w:t>
      Кәрімов көшесі – 1, 2а, 2б, 2в, 2г, 4, 5, 6, 7, 8, 9, 10, 11а, 11б, 12, 13, 14, 15, 16, 17, 18, 19, 21, 22, 24, 26, 27, 28, 30, 32, 33, 35, 36, 37, 38, 39, 40, 41, 43, 44, 45, 46, 48, 49, 50, 51, 52, 54, 55, 56, 57, 58, 59, 60, 61, 62, 63, 64, 65, 66, 67, 68, 70, 72, 73, 75;</w:t>
      </w:r>
    </w:p>
    <w:bookmarkEnd w:id="188"/>
    <w:bookmarkStart w:name="z207" w:id="189"/>
    <w:p>
      <w:pPr>
        <w:spacing w:after="0"/>
        <w:ind w:left="0"/>
        <w:jc w:val="both"/>
      </w:pPr>
      <w:r>
        <w:rPr>
          <w:rFonts w:ascii="Times New Roman"/>
          <w:b w:val="false"/>
          <w:i w:val="false"/>
          <w:color w:val="000000"/>
          <w:sz w:val="28"/>
        </w:rPr>
        <w:t xml:space="preserve">
      Шарық көшесі – 1, 2, 3, 4, 5, 6, 7, 8, 9, 10, 11, 12, 13, 14, 15, 19, 20, 21, 22, 24; </w:t>
      </w:r>
    </w:p>
    <w:bookmarkEnd w:id="189"/>
    <w:bookmarkStart w:name="z208" w:id="190"/>
    <w:p>
      <w:pPr>
        <w:spacing w:after="0"/>
        <w:ind w:left="0"/>
        <w:jc w:val="both"/>
      </w:pPr>
      <w:r>
        <w:rPr>
          <w:rFonts w:ascii="Times New Roman"/>
          <w:b w:val="false"/>
          <w:i w:val="false"/>
          <w:color w:val="000000"/>
          <w:sz w:val="28"/>
        </w:rPr>
        <w:t>
      Абай көшесі – 1, 1а, 2, 3, 4, 5, 6, 7, 8, 9, 10, 11, 12, 13, 14, 15, 16, 17, 18, 19, 20, 21, 22, 23, 24, 25, 26, 27, 28, 29, 30, 31, 32, 33, 34, 35, 36, 36а, 37, 38, 39, 40, 41, 42, 43, 45, 46, 47, 48, 49, 50, 52, 54, 55, 56, 57, 58, 59, 61, 62, 63, 65, 66, 70, 72, 74, 76, 78, 80;</w:t>
      </w:r>
    </w:p>
    <w:bookmarkEnd w:id="190"/>
    <w:bookmarkStart w:name="z209" w:id="191"/>
    <w:p>
      <w:pPr>
        <w:spacing w:after="0"/>
        <w:ind w:left="0"/>
        <w:jc w:val="both"/>
      </w:pPr>
      <w:r>
        <w:rPr>
          <w:rFonts w:ascii="Times New Roman"/>
          <w:b w:val="false"/>
          <w:i w:val="false"/>
          <w:color w:val="000000"/>
          <w:sz w:val="28"/>
        </w:rPr>
        <w:t>
      Рузаев көшесі – 2, 2а, 3, 4, 5, 6, 7, 8, 9, 10, 11, 13, 14, 16, 17, 18, 19, 20, 21, 22а, 23, 24, 25, 26, 27, 28, 28а, 29, 30, 31, 32, 33, 34, 35, 36, 37, 38, 39, 41, 42, 43, 44, 45, 46, 47, 48, 49, 50, 54, 56, 60, 62, 64;</w:t>
      </w:r>
    </w:p>
    <w:bookmarkEnd w:id="191"/>
    <w:bookmarkStart w:name="z210" w:id="192"/>
    <w:p>
      <w:pPr>
        <w:spacing w:after="0"/>
        <w:ind w:left="0"/>
        <w:jc w:val="both"/>
      </w:pPr>
      <w:r>
        <w:rPr>
          <w:rFonts w:ascii="Times New Roman"/>
          <w:b w:val="false"/>
          <w:i w:val="false"/>
          <w:color w:val="000000"/>
          <w:sz w:val="28"/>
        </w:rPr>
        <w:t>
      Говоров көшесі – 2, 3, 4, 6, 7, 8, 9, 10, 11, 12, 13, 14, 20, 22, 24, 26, 32, 32а, 38, 42, 44, 48, 50а, 52, 52а.</w:t>
      </w:r>
    </w:p>
    <w:bookmarkEnd w:id="192"/>
    <w:bookmarkStart w:name="z211" w:id="193"/>
    <w:p>
      <w:pPr>
        <w:spacing w:after="0"/>
        <w:ind w:left="0"/>
        <w:jc w:val="both"/>
      </w:pPr>
      <w:r>
        <w:rPr>
          <w:rFonts w:ascii="Times New Roman"/>
          <w:b w:val="false"/>
          <w:i w:val="false"/>
          <w:color w:val="000000"/>
          <w:sz w:val="28"/>
        </w:rPr>
        <w:t>
      № 395 сайлау учаскесі</w:t>
      </w:r>
    </w:p>
    <w:bookmarkEnd w:id="193"/>
    <w:bookmarkStart w:name="z212" w:id="194"/>
    <w:p>
      <w:pPr>
        <w:spacing w:after="0"/>
        <w:ind w:left="0"/>
        <w:jc w:val="both"/>
      </w:pPr>
      <w:r>
        <w:rPr>
          <w:rFonts w:ascii="Times New Roman"/>
          <w:b w:val="false"/>
          <w:i w:val="false"/>
          <w:color w:val="000000"/>
          <w:sz w:val="28"/>
        </w:rPr>
        <w:t xml:space="preserve">
      сайлау учаскесінің орналасқан орны: Рузаевка ауылы, Рузаев көшесі, 138,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 </w:t>
      </w:r>
    </w:p>
    <w:bookmarkEnd w:id="194"/>
    <w:bookmarkStart w:name="z213" w:id="195"/>
    <w:p>
      <w:pPr>
        <w:spacing w:after="0"/>
        <w:ind w:left="0"/>
        <w:jc w:val="both"/>
      </w:pPr>
      <w:r>
        <w:rPr>
          <w:rFonts w:ascii="Times New Roman"/>
          <w:b w:val="false"/>
          <w:i w:val="false"/>
          <w:color w:val="000000"/>
          <w:sz w:val="28"/>
        </w:rPr>
        <w:t xml:space="preserve">
      сайлау учаскесінің шекаралары: </w:t>
      </w:r>
    </w:p>
    <w:bookmarkEnd w:id="195"/>
    <w:bookmarkStart w:name="z214" w:id="196"/>
    <w:p>
      <w:pPr>
        <w:spacing w:after="0"/>
        <w:ind w:left="0"/>
        <w:jc w:val="both"/>
      </w:pPr>
      <w:r>
        <w:rPr>
          <w:rFonts w:ascii="Times New Roman"/>
          <w:b w:val="false"/>
          <w:i w:val="false"/>
          <w:color w:val="000000"/>
          <w:sz w:val="28"/>
        </w:rPr>
        <w:t>
      8 Март көшесі – 5;</w:t>
      </w:r>
    </w:p>
    <w:bookmarkEnd w:id="196"/>
    <w:bookmarkStart w:name="z215" w:id="197"/>
    <w:p>
      <w:pPr>
        <w:spacing w:after="0"/>
        <w:ind w:left="0"/>
        <w:jc w:val="both"/>
      </w:pPr>
      <w:r>
        <w:rPr>
          <w:rFonts w:ascii="Times New Roman"/>
          <w:b w:val="false"/>
          <w:i w:val="false"/>
          <w:color w:val="000000"/>
          <w:sz w:val="28"/>
        </w:rPr>
        <w:t>
      Садовая көшесі – 3, 4, 6, 7, 8, 9, 10, 11, 12, 13, 14;</w:t>
      </w:r>
    </w:p>
    <w:bookmarkEnd w:id="197"/>
    <w:bookmarkStart w:name="z216" w:id="198"/>
    <w:p>
      <w:pPr>
        <w:spacing w:after="0"/>
        <w:ind w:left="0"/>
        <w:jc w:val="both"/>
      </w:pPr>
      <w:r>
        <w:rPr>
          <w:rFonts w:ascii="Times New Roman"/>
          <w:b w:val="false"/>
          <w:i w:val="false"/>
          <w:color w:val="000000"/>
          <w:sz w:val="28"/>
        </w:rPr>
        <w:t>
      Киров көшесі - 4, 5, 6, 7, 8, 9, 10, 11, 12, 15, 17, 20, 25;</w:t>
      </w:r>
    </w:p>
    <w:bookmarkEnd w:id="198"/>
    <w:bookmarkStart w:name="z217" w:id="199"/>
    <w:p>
      <w:pPr>
        <w:spacing w:after="0"/>
        <w:ind w:left="0"/>
        <w:jc w:val="both"/>
      </w:pPr>
      <w:r>
        <w:rPr>
          <w:rFonts w:ascii="Times New Roman"/>
          <w:b w:val="false"/>
          <w:i w:val="false"/>
          <w:color w:val="000000"/>
          <w:sz w:val="28"/>
        </w:rPr>
        <w:t>
      Жамбыл көшесі – 4, 5, 6, 7, 8, 9, 10, 12, 13, 21, 22, 23;</w:t>
      </w:r>
    </w:p>
    <w:bookmarkEnd w:id="199"/>
    <w:bookmarkStart w:name="z218" w:id="200"/>
    <w:p>
      <w:pPr>
        <w:spacing w:after="0"/>
        <w:ind w:left="0"/>
        <w:jc w:val="both"/>
      </w:pPr>
      <w:r>
        <w:rPr>
          <w:rFonts w:ascii="Times New Roman"/>
          <w:b w:val="false"/>
          <w:i w:val="false"/>
          <w:color w:val="000000"/>
          <w:sz w:val="28"/>
        </w:rPr>
        <w:t>
      Куйбышев көшесі – 1, 2, 4, 5, 6, 7, 12, 15, 16, 17, 19, 20, 21, 24, 26, 29, 30, 30а, 31, 33, 35;</w:t>
      </w:r>
    </w:p>
    <w:bookmarkEnd w:id="200"/>
    <w:bookmarkStart w:name="z219" w:id="201"/>
    <w:p>
      <w:pPr>
        <w:spacing w:after="0"/>
        <w:ind w:left="0"/>
        <w:jc w:val="both"/>
      </w:pPr>
      <w:r>
        <w:rPr>
          <w:rFonts w:ascii="Times New Roman"/>
          <w:b w:val="false"/>
          <w:i w:val="false"/>
          <w:color w:val="000000"/>
          <w:sz w:val="28"/>
        </w:rPr>
        <w:t>
      Горький көшесі – 1, 2, 3, 5, 6, 8, 11, 13, 14, 15, 16, 18, 20, 21, 22, 23, 24, 25, 26, 28, 29, 30, 31, 33, 33а, 36, 40, 41, 43, 46, 48, 50, 52, 54;</w:t>
      </w:r>
    </w:p>
    <w:bookmarkEnd w:id="201"/>
    <w:bookmarkStart w:name="z220" w:id="202"/>
    <w:p>
      <w:pPr>
        <w:spacing w:after="0"/>
        <w:ind w:left="0"/>
        <w:jc w:val="both"/>
      </w:pPr>
      <w:r>
        <w:rPr>
          <w:rFonts w:ascii="Times New Roman"/>
          <w:b w:val="false"/>
          <w:i w:val="false"/>
          <w:color w:val="000000"/>
          <w:sz w:val="28"/>
        </w:rPr>
        <w:t>
      Гагарин көшесі – 1, 3, 4, 11, 13, 14, 16, 18, 20, 22, 23, 28, 29, 30, 32;</w:t>
      </w:r>
    </w:p>
    <w:bookmarkEnd w:id="202"/>
    <w:bookmarkStart w:name="z221" w:id="203"/>
    <w:p>
      <w:pPr>
        <w:spacing w:after="0"/>
        <w:ind w:left="0"/>
        <w:jc w:val="both"/>
      </w:pPr>
      <w:r>
        <w:rPr>
          <w:rFonts w:ascii="Times New Roman"/>
          <w:b w:val="false"/>
          <w:i w:val="false"/>
          <w:color w:val="000000"/>
          <w:sz w:val="28"/>
        </w:rPr>
        <w:t>
      Октябрьская көшесі – 8, 9, 10, 11, 12, 13, 16, 20;</w:t>
      </w:r>
    </w:p>
    <w:bookmarkEnd w:id="203"/>
    <w:bookmarkStart w:name="z222" w:id="204"/>
    <w:p>
      <w:pPr>
        <w:spacing w:after="0"/>
        <w:ind w:left="0"/>
        <w:jc w:val="both"/>
      </w:pPr>
      <w:r>
        <w:rPr>
          <w:rFonts w:ascii="Times New Roman"/>
          <w:b w:val="false"/>
          <w:i w:val="false"/>
          <w:color w:val="000000"/>
          <w:sz w:val="28"/>
        </w:rPr>
        <w:t>
      Строительная көшесі – 1, 4а, 6, 8, 10;</w:t>
      </w:r>
    </w:p>
    <w:bookmarkEnd w:id="204"/>
    <w:bookmarkStart w:name="z223" w:id="205"/>
    <w:p>
      <w:pPr>
        <w:spacing w:after="0"/>
        <w:ind w:left="0"/>
        <w:jc w:val="both"/>
      </w:pPr>
      <w:r>
        <w:rPr>
          <w:rFonts w:ascii="Times New Roman"/>
          <w:b w:val="false"/>
          <w:i w:val="false"/>
          <w:color w:val="000000"/>
          <w:sz w:val="28"/>
        </w:rPr>
        <w:t>
      Ленин көшесі – 1, 2, 3, 4, 5, 6, 7, 8, 9, 10, 13, 15, 21, 23, 29, 31, 33, 36, 38, 47, 49, 55, 57а, 61, 63, 65, 71, 73, 75;</w:t>
      </w:r>
    </w:p>
    <w:bookmarkEnd w:id="205"/>
    <w:bookmarkStart w:name="z224" w:id="206"/>
    <w:p>
      <w:pPr>
        <w:spacing w:after="0"/>
        <w:ind w:left="0"/>
        <w:jc w:val="both"/>
      </w:pPr>
      <w:r>
        <w:rPr>
          <w:rFonts w:ascii="Times New Roman"/>
          <w:b w:val="false"/>
          <w:i w:val="false"/>
          <w:color w:val="000000"/>
          <w:sz w:val="28"/>
        </w:rPr>
        <w:t>
      Энгельс көшесі – 3, 5, 6, 7, 10, 11, 17, 19, 22, 24, 25, 26, 27, 29, 32, 34, 36, 37, 38, 39, 40, 41, 42, 43, 45, 46, 47, 49, 50, 54, 56, 58, 60, 61, 62, 63, 71;</w:t>
      </w:r>
    </w:p>
    <w:bookmarkEnd w:id="206"/>
    <w:bookmarkStart w:name="z225" w:id="207"/>
    <w:p>
      <w:pPr>
        <w:spacing w:after="0"/>
        <w:ind w:left="0"/>
        <w:jc w:val="both"/>
      </w:pPr>
      <w:r>
        <w:rPr>
          <w:rFonts w:ascii="Times New Roman"/>
          <w:b w:val="false"/>
          <w:i w:val="false"/>
          <w:color w:val="000000"/>
          <w:sz w:val="28"/>
        </w:rPr>
        <w:t>
      Чехов көшесі – 1, 2, 3, 4;</w:t>
      </w:r>
    </w:p>
    <w:bookmarkEnd w:id="207"/>
    <w:bookmarkStart w:name="z226" w:id="208"/>
    <w:p>
      <w:pPr>
        <w:spacing w:after="0"/>
        <w:ind w:left="0"/>
        <w:jc w:val="both"/>
      </w:pPr>
      <w:r>
        <w:rPr>
          <w:rFonts w:ascii="Times New Roman"/>
          <w:b w:val="false"/>
          <w:i w:val="false"/>
          <w:color w:val="000000"/>
          <w:sz w:val="28"/>
        </w:rPr>
        <w:t>
      өзен тұйық көшесі – 1, 3, 4, 5, 6, 8;</w:t>
      </w:r>
    </w:p>
    <w:bookmarkEnd w:id="208"/>
    <w:bookmarkStart w:name="z227" w:id="209"/>
    <w:p>
      <w:pPr>
        <w:spacing w:after="0"/>
        <w:ind w:left="0"/>
        <w:jc w:val="both"/>
      </w:pPr>
      <w:r>
        <w:rPr>
          <w:rFonts w:ascii="Times New Roman"/>
          <w:b w:val="false"/>
          <w:i w:val="false"/>
          <w:color w:val="000000"/>
          <w:sz w:val="28"/>
        </w:rPr>
        <w:t>
      Карл Маркс көшесі - 1, 3, 4, 5, 6, 10, 11, 12, 16, 17, 19, 22, 25, 26, 27, 29, 32а, 34, 34а, 35, 36, 38, 41, 45, 51;</w:t>
      </w:r>
    </w:p>
    <w:bookmarkEnd w:id="209"/>
    <w:bookmarkStart w:name="z228" w:id="210"/>
    <w:p>
      <w:pPr>
        <w:spacing w:after="0"/>
        <w:ind w:left="0"/>
        <w:jc w:val="both"/>
      </w:pPr>
      <w:r>
        <w:rPr>
          <w:rFonts w:ascii="Times New Roman"/>
          <w:b w:val="false"/>
          <w:i w:val="false"/>
          <w:color w:val="000000"/>
          <w:sz w:val="28"/>
        </w:rPr>
        <w:t>
      Комсомольская көшесі – 1, 2, 3, 7, 8, 9, 11, 12, 16, 17, 19, 21, 22, 24, 27, 29, 32, 34, 35, 37, 41, 42, 43, 50;</w:t>
      </w:r>
    </w:p>
    <w:bookmarkEnd w:id="210"/>
    <w:bookmarkStart w:name="z229" w:id="211"/>
    <w:p>
      <w:pPr>
        <w:spacing w:after="0"/>
        <w:ind w:left="0"/>
        <w:jc w:val="both"/>
      </w:pPr>
      <w:r>
        <w:rPr>
          <w:rFonts w:ascii="Times New Roman"/>
          <w:b w:val="false"/>
          <w:i w:val="false"/>
          <w:color w:val="000000"/>
          <w:sz w:val="28"/>
        </w:rPr>
        <w:t xml:space="preserve">
      Чеботарев көшесі – 3, 4, 5, 6, 7, 9, 15, 20, 22, 23, 28, 30, 32, 34; </w:t>
      </w:r>
    </w:p>
    <w:bookmarkEnd w:id="211"/>
    <w:bookmarkStart w:name="z230" w:id="212"/>
    <w:p>
      <w:pPr>
        <w:spacing w:after="0"/>
        <w:ind w:left="0"/>
        <w:jc w:val="both"/>
      </w:pPr>
      <w:r>
        <w:rPr>
          <w:rFonts w:ascii="Times New Roman"/>
          <w:b w:val="false"/>
          <w:i w:val="false"/>
          <w:color w:val="000000"/>
          <w:sz w:val="28"/>
        </w:rPr>
        <w:t>
      Кузнечная көшесі – 1, 2, 3, 4, 5, 6, 7, 8, 9, 10, 11, 12, 14, 15, 16, 17, 21, 24, 26, 27, 28, 29, 34, 41, 43, 44, 50, 50б, 50в, 52а, 52б;</w:t>
      </w:r>
    </w:p>
    <w:bookmarkEnd w:id="212"/>
    <w:bookmarkStart w:name="z231" w:id="213"/>
    <w:p>
      <w:pPr>
        <w:spacing w:after="0"/>
        <w:ind w:left="0"/>
        <w:jc w:val="both"/>
      </w:pPr>
      <w:r>
        <w:rPr>
          <w:rFonts w:ascii="Times New Roman"/>
          <w:b w:val="false"/>
          <w:i w:val="false"/>
          <w:color w:val="000000"/>
          <w:sz w:val="28"/>
        </w:rPr>
        <w:t>
      Элеваторная көшесі – 1, 3, 3а, 4, 4а, 5, 5а, 9, 10, 11, 13, 15, 21;</w:t>
      </w:r>
    </w:p>
    <w:bookmarkEnd w:id="213"/>
    <w:bookmarkStart w:name="z232" w:id="214"/>
    <w:p>
      <w:pPr>
        <w:spacing w:after="0"/>
        <w:ind w:left="0"/>
        <w:jc w:val="both"/>
      </w:pPr>
      <w:r>
        <w:rPr>
          <w:rFonts w:ascii="Times New Roman"/>
          <w:b w:val="false"/>
          <w:i w:val="false"/>
          <w:color w:val="000000"/>
          <w:sz w:val="28"/>
        </w:rPr>
        <w:t>
      Степная көшесі – 2, 2б, 4, 5, 6, 16, 22, 29, 32, 33, 34, 35, 37, 39, 41, 42, 43,48;</w:t>
      </w:r>
    </w:p>
    <w:bookmarkEnd w:id="214"/>
    <w:bookmarkStart w:name="z233" w:id="215"/>
    <w:p>
      <w:pPr>
        <w:spacing w:after="0"/>
        <w:ind w:left="0"/>
        <w:jc w:val="both"/>
      </w:pPr>
      <w:r>
        <w:rPr>
          <w:rFonts w:ascii="Times New Roman"/>
          <w:b w:val="false"/>
          <w:i w:val="false"/>
          <w:color w:val="000000"/>
          <w:sz w:val="28"/>
        </w:rPr>
        <w:t>
      Калинин көшесі – 2а, 8, 10, 12, 20, 26, 28, 34, 36;</w:t>
      </w:r>
    </w:p>
    <w:bookmarkEnd w:id="215"/>
    <w:bookmarkStart w:name="z234" w:id="216"/>
    <w:p>
      <w:pPr>
        <w:spacing w:after="0"/>
        <w:ind w:left="0"/>
        <w:jc w:val="both"/>
      </w:pPr>
      <w:r>
        <w:rPr>
          <w:rFonts w:ascii="Times New Roman"/>
          <w:b w:val="false"/>
          <w:i w:val="false"/>
          <w:color w:val="000000"/>
          <w:sz w:val="28"/>
        </w:rPr>
        <w:t>
      Кәрімов көшесі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p>
    <w:bookmarkEnd w:id="216"/>
    <w:bookmarkStart w:name="z235" w:id="217"/>
    <w:p>
      <w:pPr>
        <w:spacing w:after="0"/>
        <w:ind w:left="0"/>
        <w:jc w:val="both"/>
      </w:pPr>
      <w:r>
        <w:rPr>
          <w:rFonts w:ascii="Times New Roman"/>
          <w:b w:val="false"/>
          <w:i w:val="false"/>
          <w:color w:val="000000"/>
          <w:sz w:val="28"/>
        </w:rPr>
        <w:t>
      Шарық көшесі - 23, 25, 27, 28, 29, 30, 31, 321, 33, 34, 35, 36, 37, 38, 39, 40, 41, 42, 44, 45, 46, 48, 50, 51, 53, 54, 55, 56, 56а, 57, 59, 62, 64, 66, 68, 69, 70, 71, 75, 77, 78, 79, 80, 81, 82, 84, 85, 89, 90, 91, 96, 98, 100, 102, 104, 106;</w:t>
      </w:r>
    </w:p>
    <w:bookmarkEnd w:id="217"/>
    <w:bookmarkStart w:name="z236" w:id="218"/>
    <w:p>
      <w:pPr>
        <w:spacing w:after="0"/>
        <w:ind w:left="0"/>
        <w:jc w:val="both"/>
      </w:pPr>
      <w:r>
        <w:rPr>
          <w:rFonts w:ascii="Times New Roman"/>
          <w:b w:val="false"/>
          <w:i w:val="false"/>
          <w:color w:val="000000"/>
          <w:sz w:val="28"/>
        </w:rPr>
        <w:t>
      Абай көшесі – 72, 73, 74, 75, 76, 77, 79, 80, 81, 83, 84, 85, 86, 87, 88, 89, 90, 91, 92, 93, 97, 99, 100, 102, 104, 105, 106, 107, 108, 109, 110, 111, 114, 115, 116, 117, 118, 120, 121, 122, 123, 124, 126, 128, 130, 132, 134, 136;</w:t>
      </w:r>
    </w:p>
    <w:bookmarkEnd w:id="218"/>
    <w:bookmarkStart w:name="z237" w:id="219"/>
    <w:p>
      <w:pPr>
        <w:spacing w:after="0"/>
        <w:ind w:left="0"/>
        <w:jc w:val="both"/>
      </w:pPr>
      <w:r>
        <w:rPr>
          <w:rFonts w:ascii="Times New Roman"/>
          <w:b w:val="false"/>
          <w:i w:val="false"/>
          <w:color w:val="000000"/>
          <w:sz w:val="28"/>
        </w:rPr>
        <w:t>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p>
    <w:bookmarkEnd w:id="219"/>
    <w:bookmarkStart w:name="z238" w:id="220"/>
    <w:p>
      <w:pPr>
        <w:spacing w:after="0"/>
        <w:ind w:left="0"/>
        <w:jc w:val="both"/>
      </w:pPr>
      <w:r>
        <w:rPr>
          <w:rFonts w:ascii="Times New Roman"/>
          <w:b w:val="false"/>
          <w:i w:val="false"/>
          <w:color w:val="000000"/>
          <w:sz w:val="28"/>
        </w:rPr>
        <w:t xml:space="preserve">
      Говоров көшесі – 25, 27, 31, 33, 35, 45, 47, 49, 53, 54, 55, 56, 56а, 56б, 57, 58, 59, 60, 61, 62, 64, 65, 66, 69, 70, 73, 74, 78, 82, 84, 86, 88, 90, 96, 98, 100, 102, 104, 108, 112, 114, 116, 118, 122, 124, 126, 130, 132, 148. </w:t>
      </w:r>
    </w:p>
    <w:bookmarkEnd w:id="220"/>
    <w:bookmarkStart w:name="z239" w:id="221"/>
    <w:p>
      <w:pPr>
        <w:spacing w:after="0"/>
        <w:ind w:left="0"/>
        <w:jc w:val="both"/>
      </w:pPr>
      <w:r>
        <w:rPr>
          <w:rFonts w:ascii="Times New Roman"/>
          <w:b w:val="false"/>
          <w:i w:val="false"/>
          <w:color w:val="000000"/>
          <w:sz w:val="28"/>
        </w:rPr>
        <w:t>
      № 396 сайлау учаскесі</w:t>
      </w:r>
    </w:p>
    <w:bookmarkEnd w:id="221"/>
    <w:bookmarkStart w:name="z240" w:id="222"/>
    <w:p>
      <w:pPr>
        <w:spacing w:after="0"/>
        <w:ind w:left="0"/>
        <w:jc w:val="both"/>
      </w:pPr>
      <w:r>
        <w:rPr>
          <w:rFonts w:ascii="Times New Roman"/>
          <w:b w:val="false"/>
          <w:i w:val="false"/>
          <w:color w:val="000000"/>
          <w:sz w:val="28"/>
        </w:rPr>
        <w:t xml:space="preserve">
      сайлау учаскесінің орналасқан орны: Возвышенка ауылы, Мир көшесі, 1, "Возвышенка СК" жауапкершілігі шектеулі серіктестігі кеңсесінің ғимараты (келісім бойынша); </w:t>
      </w:r>
    </w:p>
    <w:bookmarkEnd w:id="222"/>
    <w:bookmarkStart w:name="z241" w:id="223"/>
    <w:p>
      <w:pPr>
        <w:spacing w:after="0"/>
        <w:ind w:left="0"/>
        <w:jc w:val="both"/>
      </w:pPr>
      <w:r>
        <w:rPr>
          <w:rFonts w:ascii="Times New Roman"/>
          <w:b w:val="false"/>
          <w:i w:val="false"/>
          <w:color w:val="000000"/>
          <w:sz w:val="28"/>
        </w:rPr>
        <w:t>
      сайлау учаскесінің шекаралары: Возвышенка ауылы, Григорьевка ауылы, Стерлитамак ауылы, Құйған ауылы.</w:t>
      </w:r>
    </w:p>
    <w:bookmarkEnd w:id="223"/>
    <w:bookmarkStart w:name="z242" w:id="224"/>
    <w:p>
      <w:pPr>
        <w:spacing w:after="0"/>
        <w:ind w:left="0"/>
        <w:jc w:val="both"/>
      </w:pPr>
      <w:r>
        <w:rPr>
          <w:rFonts w:ascii="Times New Roman"/>
          <w:b w:val="false"/>
          <w:i w:val="false"/>
          <w:color w:val="000000"/>
          <w:sz w:val="28"/>
        </w:rPr>
        <w:t>
      № 397 сайлау учаскесі</w:t>
      </w:r>
    </w:p>
    <w:bookmarkEnd w:id="224"/>
    <w:bookmarkStart w:name="z243" w:id="225"/>
    <w:p>
      <w:pPr>
        <w:spacing w:after="0"/>
        <w:ind w:left="0"/>
        <w:jc w:val="both"/>
      </w:pPr>
      <w:r>
        <w:rPr>
          <w:rFonts w:ascii="Times New Roman"/>
          <w:b w:val="false"/>
          <w:i w:val="false"/>
          <w:color w:val="000000"/>
          <w:sz w:val="28"/>
        </w:rPr>
        <w:t xml:space="preserve">
      сайлау учаскесінің орналасқан орны: Чернозубовка ауылы, Матросов көшесі, 21, "Содружество-2" жауапкершілігі шектеулі серіктестігі кеңсесінің ғимараты (келісім бойынша); </w:t>
      </w:r>
    </w:p>
    <w:bookmarkEnd w:id="225"/>
    <w:bookmarkStart w:name="z244" w:id="226"/>
    <w:p>
      <w:pPr>
        <w:spacing w:after="0"/>
        <w:ind w:left="0"/>
        <w:jc w:val="both"/>
      </w:pPr>
      <w:r>
        <w:rPr>
          <w:rFonts w:ascii="Times New Roman"/>
          <w:b w:val="false"/>
          <w:i w:val="false"/>
          <w:color w:val="000000"/>
          <w:sz w:val="28"/>
        </w:rPr>
        <w:t>
      сайлау учаскесінің шекаралары: Брилевка ауылы, Чернозубовка ауылы.</w:t>
      </w:r>
    </w:p>
    <w:bookmarkEnd w:id="226"/>
    <w:bookmarkStart w:name="z245" w:id="227"/>
    <w:p>
      <w:pPr>
        <w:spacing w:after="0"/>
        <w:ind w:left="0"/>
        <w:jc w:val="both"/>
      </w:pPr>
      <w:r>
        <w:rPr>
          <w:rFonts w:ascii="Times New Roman"/>
          <w:b w:val="false"/>
          <w:i w:val="false"/>
          <w:color w:val="000000"/>
          <w:sz w:val="28"/>
        </w:rPr>
        <w:t>
       № 398 сайлау учаскесі</w:t>
      </w:r>
    </w:p>
    <w:bookmarkEnd w:id="227"/>
    <w:bookmarkStart w:name="z246" w:id="228"/>
    <w:p>
      <w:pPr>
        <w:spacing w:after="0"/>
        <w:ind w:left="0"/>
        <w:jc w:val="both"/>
      </w:pPr>
      <w:r>
        <w:rPr>
          <w:rFonts w:ascii="Times New Roman"/>
          <w:b w:val="false"/>
          <w:i w:val="false"/>
          <w:color w:val="000000"/>
          <w:sz w:val="28"/>
        </w:rPr>
        <w:t xml:space="preserve">
      сайлау учаскесінің орналасқан орны: Бірлік ауылы, Киров көшесі, 5, "Алиби Ишим" жауапкершілігі шектеулі серіктестігі сауда орталығының ғимараты (келісім бойынша); </w:t>
      </w:r>
    </w:p>
    <w:bookmarkEnd w:id="228"/>
    <w:bookmarkStart w:name="z247" w:id="229"/>
    <w:p>
      <w:pPr>
        <w:spacing w:after="0"/>
        <w:ind w:left="0"/>
        <w:jc w:val="both"/>
      </w:pPr>
      <w:r>
        <w:rPr>
          <w:rFonts w:ascii="Times New Roman"/>
          <w:b w:val="false"/>
          <w:i w:val="false"/>
          <w:color w:val="000000"/>
          <w:sz w:val="28"/>
        </w:rPr>
        <w:t xml:space="preserve">
      сайлау учаскесінің шекаралары: Бірлік ауылы. </w:t>
      </w:r>
    </w:p>
    <w:bookmarkEnd w:id="229"/>
    <w:bookmarkStart w:name="z248" w:id="230"/>
    <w:p>
      <w:pPr>
        <w:spacing w:after="0"/>
        <w:ind w:left="0"/>
        <w:jc w:val="both"/>
      </w:pPr>
      <w:r>
        <w:rPr>
          <w:rFonts w:ascii="Times New Roman"/>
          <w:b w:val="false"/>
          <w:i w:val="false"/>
          <w:color w:val="000000"/>
          <w:sz w:val="28"/>
        </w:rPr>
        <w:t>
      № 399 сайлау учаскесі</w:t>
      </w:r>
    </w:p>
    <w:bookmarkEnd w:id="230"/>
    <w:bookmarkStart w:name="z249" w:id="231"/>
    <w:p>
      <w:pPr>
        <w:spacing w:after="0"/>
        <w:ind w:left="0"/>
        <w:jc w:val="both"/>
      </w:pPr>
      <w:r>
        <w:rPr>
          <w:rFonts w:ascii="Times New Roman"/>
          <w:b w:val="false"/>
          <w:i w:val="false"/>
          <w:color w:val="000000"/>
          <w:sz w:val="28"/>
        </w:rPr>
        <w:t xml:space="preserve">
      сайлау учаскесінің орналасқан орны: Старобелка ауылы, Школьная көшесі, 11, "Старобелка негізгі мектебі" коммуналдық мемлекеттік мекемесінің ғимараты; </w:t>
      </w:r>
    </w:p>
    <w:bookmarkEnd w:id="231"/>
    <w:bookmarkStart w:name="z250" w:id="232"/>
    <w:p>
      <w:pPr>
        <w:spacing w:after="0"/>
        <w:ind w:left="0"/>
        <w:jc w:val="both"/>
      </w:pPr>
      <w:r>
        <w:rPr>
          <w:rFonts w:ascii="Times New Roman"/>
          <w:b w:val="false"/>
          <w:i w:val="false"/>
          <w:color w:val="000000"/>
          <w:sz w:val="28"/>
        </w:rPr>
        <w:t>
      сайлау учаскесінің шекаралары: Старобелка ауылы.</w:t>
      </w:r>
    </w:p>
    <w:bookmarkEnd w:id="232"/>
    <w:bookmarkStart w:name="z251" w:id="233"/>
    <w:p>
      <w:pPr>
        <w:spacing w:after="0"/>
        <w:ind w:left="0"/>
        <w:jc w:val="both"/>
      </w:pPr>
      <w:r>
        <w:rPr>
          <w:rFonts w:ascii="Times New Roman"/>
          <w:b w:val="false"/>
          <w:i w:val="false"/>
          <w:color w:val="000000"/>
          <w:sz w:val="28"/>
        </w:rPr>
        <w:t>
      № 400 сайлау учаскесі</w:t>
      </w:r>
    </w:p>
    <w:bookmarkEnd w:id="233"/>
    <w:bookmarkStart w:name="z252" w:id="234"/>
    <w:p>
      <w:pPr>
        <w:spacing w:after="0"/>
        <w:ind w:left="0"/>
        <w:jc w:val="both"/>
      </w:pPr>
      <w:r>
        <w:rPr>
          <w:rFonts w:ascii="Times New Roman"/>
          <w:b w:val="false"/>
          <w:i w:val="false"/>
          <w:color w:val="000000"/>
          <w:sz w:val="28"/>
        </w:rPr>
        <w:t xml:space="preserve">
      сайлау учаскесінің орналасқан орны: Чистополье ауылы, Ленин көшесі, 90,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 </w:t>
      </w:r>
    </w:p>
    <w:bookmarkEnd w:id="234"/>
    <w:bookmarkStart w:name="z253" w:id="235"/>
    <w:p>
      <w:pPr>
        <w:spacing w:after="0"/>
        <w:ind w:left="0"/>
        <w:jc w:val="both"/>
      </w:pPr>
      <w:r>
        <w:rPr>
          <w:rFonts w:ascii="Times New Roman"/>
          <w:b w:val="false"/>
          <w:i w:val="false"/>
          <w:color w:val="000000"/>
          <w:sz w:val="28"/>
        </w:rPr>
        <w:t xml:space="preserve">
      сайлау учаскесінің шекаралары: </w:t>
      </w:r>
    </w:p>
    <w:bookmarkEnd w:id="235"/>
    <w:bookmarkStart w:name="z254" w:id="236"/>
    <w:p>
      <w:pPr>
        <w:spacing w:after="0"/>
        <w:ind w:left="0"/>
        <w:jc w:val="both"/>
      </w:pPr>
      <w:r>
        <w:rPr>
          <w:rFonts w:ascii="Times New Roman"/>
          <w:b w:val="false"/>
          <w:i w:val="false"/>
          <w:color w:val="000000"/>
          <w:sz w:val="28"/>
        </w:rPr>
        <w:t>
      Магистральная көшесі – 7, 11, 21, 23, 25, 27;</w:t>
      </w:r>
    </w:p>
    <w:bookmarkEnd w:id="236"/>
    <w:bookmarkStart w:name="z255" w:id="237"/>
    <w:p>
      <w:pPr>
        <w:spacing w:after="0"/>
        <w:ind w:left="0"/>
        <w:jc w:val="both"/>
      </w:pPr>
      <w:r>
        <w:rPr>
          <w:rFonts w:ascii="Times New Roman"/>
          <w:b w:val="false"/>
          <w:i w:val="false"/>
          <w:color w:val="000000"/>
          <w:sz w:val="28"/>
        </w:rPr>
        <w:t>
      8 Март көшесі – 1, 2, 5, 7, 8, 10, 11, 12, 19, 20а, 20б, 21;</w:t>
      </w:r>
    </w:p>
    <w:bookmarkEnd w:id="237"/>
    <w:bookmarkStart w:name="z256" w:id="238"/>
    <w:p>
      <w:pPr>
        <w:spacing w:after="0"/>
        <w:ind w:left="0"/>
        <w:jc w:val="both"/>
      </w:pPr>
      <w:r>
        <w:rPr>
          <w:rFonts w:ascii="Times New Roman"/>
          <w:b w:val="false"/>
          <w:i w:val="false"/>
          <w:color w:val="000000"/>
          <w:sz w:val="28"/>
        </w:rPr>
        <w:t>
      Калинин көшесі – 3, 4, 10, 11, 13, 18, 19, 20, 24, 27, 29, 31, 33;</w:t>
      </w:r>
    </w:p>
    <w:bookmarkEnd w:id="238"/>
    <w:bookmarkStart w:name="z257" w:id="239"/>
    <w:p>
      <w:pPr>
        <w:spacing w:after="0"/>
        <w:ind w:left="0"/>
        <w:jc w:val="both"/>
      </w:pPr>
      <w:r>
        <w:rPr>
          <w:rFonts w:ascii="Times New Roman"/>
          <w:b w:val="false"/>
          <w:i w:val="false"/>
          <w:color w:val="000000"/>
          <w:sz w:val="28"/>
        </w:rPr>
        <w:t>
      Гагарин көшесі – 1, 2, 3, 4, 11, 12, 14, 16;</w:t>
      </w:r>
    </w:p>
    <w:bookmarkEnd w:id="239"/>
    <w:bookmarkStart w:name="z258" w:id="240"/>
    <w:p>
      <w:pPr>
        <w:spacing w:after="0"/>
        <w:ind w:left="0"/>
        <w:jc w:val="both"/>
      </w:pPr>
      <w:r>
        <w:rPr>
          <w:rFonts w:ascii="Times New Roman"/>
          <w:b w:val="false"/>
          <w:i w:val="false"/>
          <w:color w:val="000000"/>
          <w:sz w:val="28"/>
        </w:rPr>
        <w:t>
      Горький көшесі – 3, 4, 5, 6, 11, 12, 14, 19, 21, 22, 23, 24, 25, 26, 27, 28, 29, 30, 30а, 32, 35, 36, 37, 39, 41, 43;</w:t>
      </w:r>
    </w:p>
    <w:bookmarkEnd w:id="240"/>
    <w:bookmarkStart w:name="z259" w:id="241"/>
    <w:p>
      <w:pPr>
        <w:spacing w:after="0"/>
        <w:ind w:left="0"/>
        <w:jc w:val="both"/>
      </w:pPr>
      <w:r>
        <w:rPr>
          <w:rFonts w:ascii="Times New Roman"/>
          <w:b w:val="false"/>
          <w:i w:val="false"/>
          <w:color w:val="000000"/>
          <w:sz w:val="28"/>
        </w:rPr>
        <w:t>
      Комсомольская көшесі – 3, 5, 9, 10, 14, 19, 21, 22, 23, 24, 26, 27, 30, 32, 36, 38, 40, 46, 50, 52, 54, 56;</w:t>
      </w:r>
    </w:p>
    <w:bookmarkEnd w:id="241"/>
    <w:bookmarkStart w:name="z260" w:id="242"/>
    <w:p>
      <w:pPr>
        <w:spacing w:after="0"/>
        <w:ind w:left="0"/>
        <w:jc w:val="both"/>
      </w:pPr>
      <w:r>
        <w:rPr>
          <w:rFonts w:ascii="Times New Roman"/>
          <w:b w:val="false"/>
          <w:i w:val="false"/>
          <w:color w:val="000000"/>
          <w:sz w:val="28"/>
        </w:rPr>
        <w:t>
      Киров көшесі – 1, 2, 3, 4, 13, 17, 18, 20, 24, 26;</w:t>
      </w:r>
    </w:p>
    <w:bookmarkEnd w:id="242"/>
    <w:bookmarkStart w:name="z261" w:id="243"/>
    <w:p>
      <w:pPr>
        <w:spacing w:after="0"/>
        <w:ind w:left="0"/>
        <w:jc w:val="both"/>
      </w:pPr>
      <w:r>
        <w:rPr>
          <w:rFonts w:ascii="Times New Roman"/>
          <w:b w:val="false"/>
          <w:i w:val="false"/>
          <w:color w:val="000000"/>
          <w:sz w:val="28"/>
        </w:rPr>
        <w:t>
      Әуезов көшесі – 3, 9, 13, 19, 21, 23, 25, 35, 39;</w:t>
      </w:r>
    </w:p>
    <w:bookmarkEnd w:id="243"/>
    <w:bookmarkStart w:name="z262" w:id="244"/>
    <w:p>
      <w:pPr>
        <w:spacing w:after="0"/>
        <w:ind w:left="0"/>
        <w:jc w:val="both"/>
      </w:pPr>
      <w:r>
        <w:rPr>
          <w:rFonts w:ascii="Times New Roman"/>
          <w:b w:val="false"/>
          <w:i w:val="false"/>
          <w:color w:val="000000"/>
          <w:sz w:val="28"/>
        </w:rPr>
        <w:t>
      Сакко и Ванцетти көшесі – 7, 9, 14, 16, 17, 18, 19, 20, 21, 23, 25, 28, 30, 32;</w:t>
      </w:r>
    </w:p>
    <w:bookmarkEnd w:id="244"/>
    <w:bookmarkStart w:name="z263" w:id="245"/>
    <w:p>
      <w:pPr>
        <w:spacing w:after="0"/>
        <w:ind w:left="0"/>
        <w:jc w:val="both"/>
      </w:pPr>
      <w:r>
        <w:rPr>
          <w:rFonts w:ascii="Times New Roman"/>
          <w:b w:val="false"/>
          <w:i w:val="false"/>
          <w:color w:val="000000"/>
          <w:sz w:val="28"/>
        </w:rPr>
        <w:t>
      Амангелді көшесі – 3, 8, 9, 10, 11, 13, 16, 19, 21, 22, 23, 24, 25, 26, 26а, 27, 28, 29, 30, 31, 32, 33, 34, 35, 38, 41, 42, 43, 45, 47, 51;</w:t>
      </w:r>
    </w:p>
    <w:bookmarkEnd w:id="245"/>
    <w:bookmarkStart w:name="z264" w:id="246"/>
    <w:p>
      <w:pPr>
        <w:spacing w:after="0"/>
        <w:ind w:left="0"/>
        <w:jc w:val="both"/>
      </w:pPr>
      <w:r>
        <w:rPr>
          <w:rFonts w:ascii="Times New Roman"/>
          <w:b w:val="false"/>
          <w:i w:val="false"/>
          <w:color w:val="000000"/>
          <w:sz w:val="28"/>
        </w:rPr>
        <w:t>
      Дзержинский көшесі – 3, 4, 9, 10, 11, 12, 13, 14, 20, 21, 22, 25, 27;</w:t>
      </w:r>
    </w:p>
    <w:bookmarkEnd w:id="246"/>
    <w:bookmarkStart w:name="z265" w:id="247"/>
    <w:p>
      <w:pPr>
        <w:spacing w:after="0"/>
        <w:ind w:left="0"/>
        <w:jc w:val="both"/>
      </w:pPr>
      <w:r>
        <w:rPr>
          <w:rFonts w:ascii="Times New Roman"/>
          <w:b w:val="false"/>
          <w:i w:val="false"/>
          <w:color w:val="000000"/>
          <w:sz w:val="28"/>
        </w:rPr>
        <w:t>
      Карл Маркс көшесі – 3, 4, 5, 6, 7, 9, 12, 13, 14, 18, 19, 21, 23, 25, 26, 27,28;</w:t>
      </w:r>
    </w:p>
    <w:bookmarkEnd w:id="247"/>
    <w:bookmarkStart w:name="z266" w:id="248"/>
    <w:p>
      <w:pPr>
        <w:spacing w:after="0"/>
        <w:ind w:left="0"/>
        <w:jc w:val="both"/>
      </w:pPr>
      <w:r>
        <w:rPr>
          <w:rFonts w:ascii="Times New Roman"/>
          <w:b w:val="false"/>
          <w:i w:val="false"/>
          <w:color w:val="000000"/>
          <w:sz w:val="28"/>
        </w:rPr>
        <w:t>
      Плеханов көшесі – 2, 2а, 4, 6, 8, 10;</w:t>
      </w:r>
    </w:p>
    <w:bookmarkEnd w:id="248"/>
    <w:bookmarkStart w:name="z267" w:id="249"/>
    <w:p>
      <w:pPr>
        <w:spacing w:after="0"/>
        <w:ind w:left="0"/>
        <w:jc w:val="both"/>
      </w:pPr>
      <w:r>
        <w:rPr>
          <w:rFonts w:ascii="Times New Roman"/>
          <w:b w:val="false"/>
          <w:i w:val="false"/>
          <w:color w:val="000000"/>
          <w:sz w:val="28"/>
        </w:rPr>
        <w:t>
      Набережная көшесі – 1, 2, 3, 4, 6, 7, 8, 9, 10, 11, 12, 13, 14, 15, 16, 17, 18, 19, 20, 21, 22, 23, 24, 25, 26, 27, 28, 29, 30, 32, 34, 35, 37, 39, 40, 41, 42, 43, 44, 45, 46, 47, 48, 49, 50, 51, 52, 53;</w:t>
      </w:r>
    </w:p>
    <w:bookmarkEnd w:id="249"/>
    <w:bookmarkStart w:name="z268" w:id="250"/>
    <w:p>
      <w:pPr>
        <w:spacing w:after="0"/>
        <w:ind w:left="0"/>
        <w:jc w:val="both"/>
      </w:pP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p>
    <w:bookmarkEnd w:id="250"/>
    <w:bookmarkStart w:name="z269" w:id="251"/>
    <w:p>
      <w:pPr>
        <w:spacing w:after="0"/>
        <w:ind w:left="0"/>
        <w:jc w:val="both"/>
      </w:pP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251"/>
    <w:bookmarkStart w:name="z270" w:id="252"/>
    <w:p>
      <w:pPr>
        <w:spacing w:after="0"/>
        <w:ind w:left="0"/>
        <w:jc w:val="both"/>
      </w:pP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p>
    <w:bookmarkEnd w:id="252"/>
    <w:bookmarkStart w:name="z271" w:id="253"/>
    <w:p>
      <w:pPr>
        <w:spacing w:after="0"/>
        <w:ind w:left="0"/>
        <w:jc w:val="both"/>
      </w:pPr>
      <w:r>
        <w:rPr>
          <w:rFonts w:ascii="Times New Roman"/>
          <w:b w:val="false"/>
          <w:i w:val="false"/>
          <w:color w:val="000000"/>
          <w:sz w:val="28"/>
        </w:rPr>
        <w:t>
      Степная көшесі – 1, 2, 3, 7, 9, 11, 13, 15, 17, 19, 23, 25;</w:t>
      </w:r>
    </w:p>
    <w:bookmarkEnd w:id="253"/>
    <w:bookmarkStart w:name="z272" w:id="254"/>
    <w:p>
      <w:pPr>
        <w:spacing w:after="0"/>
        <w:ind w:left="0"/>
        <w:jc w:val="both"/>
      </w:pPr>
      <w:r>
        <w:rPr>
          <w:rFonts w:ascii="Times New Roman"/>
          <w:b w:val="false"/>
          <w:i w:val="false"/>
          <w:color w:val="000000"/>
          <w:sz w:val="28"/>
        </w:rPr>
        <w:t>
      Автомобильная көшесі – 1, 2, 5, 8, 8а, 8б, 10, 15, 20, 22, 23, 27, 28, 30, 31;</w:t>
      </w:r>
    </w:p>
    <w:bookmarkEnd w:id="254"/>
    <w:bookmarkStart w:name="z273" w:id="255"/>
    <w:p>
      <w:pPr>
        <w:spacing w:after="0"/>
        <w:ind w:left="0"/>
        <w:jc w:val="both"/>
      </w:pPr>
      <w:r>
        <w:rPr>
          <w:rFonts w:ascii="Times New Roman"/>
          <w:b w:val="false"/>
          <w:i w:val="false"/>
          <w:color w:val="000000"/>
          <w:sz w:val="28"/>
        </w:rPr>
        <w:t>
      Мир көшесі – 1а, 2, 2а, 3, 4, 5, 6, 7, 9, 10, 11, 12, 13, 14, 15, 16, 17, 19, 21;</w:t>
      </w:r>
    </w:p>
    <w:bookmarkEnd w:id="255"/>
    <w:bookmarkStart w:name="z274" w:id="256"/>
    <w:p>
      <w:pPr>
        <w:spacing w:after="0"/>
        <w:ind w:left="0"/>
        <w:jc w:val="both"/>
      </w:pPr>
      <w:r>
        <w:rPr>
          <w:rFonts w:ascii="Times New Roman"/>
          <w:b w:val="false"/>
          <w:i w:val="false"/>
          <w:color w:val="000000"/>
          <w:sz w:val="28"/>
        </w:rPr>
        <w:t>
      Титов көшесі – 2, 2а, 4, 7, 8, 10, 11, 14, 15, 16, 18, 19, 20, 21, 22, 23, 24, 24а, 25;</w:t>
      </w:r>
    </w:p>
    <w:bookmarkEnd w:id="256"/>
    <w:bookmarkStart w:name="z275" w:id="257"/>
    <w:p>
      <w:pPr>
        <w:spacing w:after="0"/>
        <w:ind w:left="0"/>
        <w:jc w:val="both"/>
      </w:pPr>
      <w:r>
        <w:rPr>
          <w:rFonts w:ascii="Times New Roman"/>
          <w:b w:val="false"/>
          <w:i w:val="false"/>
          <w:color w:val="000000"/>
          <w:sz w:val="28"/>
        </w:rPr>
        <w:t>
      Механизаторлар көшесі – 3, 3а, 4, 5, 6, 7, 8, 9, 11, 13, 17, 19;</w:t>
      </w:r>
    </w:p>
    <w:bookmarkEnd w:id="257"/>
    <w:bookmarkStart w:name="z276" w:id="258"/>
    <w:p>
      <w:pPr>
        <w:spacing w:after="0"/>
        <w:ind w:left="0"/>
        <w:jc w:val="both"/>
      </w:pPr>
      <w:r>
        <w:rPr>
          <w:rFonts w:ascii="Times New Roman"/>
          <w:b w:val="false"/>
          <w:i w:val="false"/>
          <w:color w:val="000000"/>
          <w:sz w:val="28"/>
        </w:rPr>
        <w:t>
      Заречный шағын ауданы– 2, 5, 7;</w:t>
      </w:r>
    </w:p>
    <w:bookmarkEnd w:id="258"/>
    <w:bookmarkStart w:name="z277" w:id="259"/>
    <w:p>
      <w:pPr>
        <w:spacing w:after="0"/>
        <w:ind w:left="0"/>
        <w:jc w:val="both"/>
      </w:pPr>
      <w:r>
        <w:rPr>
          <w:rFonts w:ascii="Times New Roman"/>
          <w:b w:val="false"/>
          <w:i w:val="false"/>
          <w:color w:val="000000"/>
          <w:sz w:val="28"/>
        </w:rPr>
        <w:t>
      ДЭУ көшесі – 1, 2, 3;</w:t>
      </w:r>
    </w:p>
    <w:bookmarkEnd w:id="259"/>
    <w:bookmarkStart w:name="z278" w:id="260"/>
    <w:p>
      <w:pPr>
        <w:spacing w:after="0"/>
        <w:ind w:left="0"/>
        <w:jc w:val="both"/>
      </w:pPr>
      <w:r>
        <w:rPr>
          <w:rFonts w:ascii="Times New Roman"/>
          <w:b w:val="false"/>
          <w:i w:val="false"/>
          <w:color w:val="000000"/>
          <w:sz w:val="28"/>
        </w:rPr>
        <w:t>
      Князевка ауылы.</w:t>
      </w:r>
    </w:p>
    <w:bookmarkEnd w:id="260"/>
    <w:bookmarkStart w:name="z279" w:id="261"/>
    <w:p>
      <w:pPr>
        <w:spacing w:after="0"/>
        <w:ind w:left="0"/>
        <w:jc w:val="both"/>
      </w:pPr>
      <w:r>
        <w:rPr>
          <w:rFonts w:ascii="Times New Roman"/>
          <w:b w:val="false"/>
          <w:i w:val="false"/>
          <w:color w:val="000000"/>
          <w:sz w:val="28"/>
        </w:rPr>
        <w:t>
      № 401 сайлау учаскесі</w:t>
      </w:r>
    </w:p>
    <w:bookmarkEnd w:id="261"/>
    <w:bookmarkStart w:name="z280" w:id="262"/>
    <w:p>
      <w:pPr>
        <w:spacing w:after="0"/>
        <w:ind w:left="0"/>
        <w:jc w:val="both"/>
      </w:pPr>
      <w:r>
        <w:rPr>
          <w:rFonts w:ascii="Times New Roman"/>
          <w:b w:val="false"/>
          <w:i w:val="false"/>
          <w:color w:val="000000"/>
          <w:sz w:val="28"/>
        </w:rPr>
        <w:t xml:space="preserve">
      сайлау учаскесінің орналасқан орны: Чистополье ауылы, Ленин көшесі, 90,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 </w:t>
      </w:r>
    </w:p>
    <w:bookmarkEnd w:id="262"/>
    <w:bookmarkStart w:name="z281" w:id="263"/>
    <w:p>
      <w:pPr>
        <w:spacing w:after="0"/>
        <w:ind w:left="0"/>
        <w:jc w:val="both"/>
      </w:pPr>
      <w:r>
        <w:rPr>
          <w:rFonts w:ascii="Times New Roman"/>
          <w:b w:val="false"/>
          <w:i w:val="false"/>
          <w:color w:val="000000"/>
          <w:sz w:val="28"/>
        </w:rPr>
        <w:t xml:space="preserve">
      сайлау учаскесінің шекаралары: </w:t>
      </w:r>
    </w:p>
    <w:bookmarkEnd w:id="263"/>
    <w:bookmarkStart w:name="z282" w:id="264"/>
    <w:p>
      <w:pPr>
        <w:spacing w:after="0"/>
        <w:ind w:left="0"/>
        <w:jc w:val="both"/>
      </w:pPr>
      <w:r>
        <w:rPr>
          <w:rFonts w:ascii="Times New Roman"/>
          <w:b w:val="false"/>
          <w:i w:val="false"/>
          <w:color w:val="000000"/>
          <w:sz w:val="28"/>
        </w:rPr>
        <w:t>
      Плеханов көшесі – 1, 3, 5, 7, 9;</w:t>
      </w:r>
    </w:p>
    <w:bookmarkEnd w:id="264"/>
    <w:bookmarkStart w:name="z283" w:id="265"/>
    <w:p>
      <w:pPr>
        <w:spacing w:after="0"/>
        <w:ind w:left="0"/>
        <w:jc w:val="both"/>
      </w:pPr>
      <w:r>
        <w:rPr>
          <w:rFonts w:ascii="Times New Roman"/>
          <w:b w:val="false"/>
          <w:i w:val="false"/>
          <w:color w:val="000000"/>
          <w:sz w:val="28"/>
        </w:rPr>
        <w:t>
      Молодежная көшесі – 1, 2, 3, 4, 4а, 9, 11, 13, 15, 17;</w:t>
      </w:r>
    </w:p>
    <w:bookmarkEnd w:id="265"/>
    <w:bookmarkStart w:name="z284" w:id="266"/>
    <w:p>
      <w:pPr>
        <w:spacing w:after="0"/>
        <w:ind w:left="0"/>
        <w:jc w:val="both"/>
      </w:pPr>
      <w:r>
        <w:rPr>
          <w:rFonts w:ascii="Times New Roman"/>
          <w:b w:val="false"/>
          <w:i w:val="false"/>
          <w:color w:val="000000"/>
          <w:sz w:val="28"/>
        </w:rPr>
        <w:t>
      Абай көшесі – 1, 2, 3, 5, 6, 7, 8, 9;</w:t>
      </w:r>
    </w:p>
    <w:bookmarkEnd w:id="266"/>
    <w:bookmarkStart w:name="z285" w:id="267"/>
    <w:p>
      <w:pPr>
        <w:spacing w:after="0"/>
        <w:ind w:left="0"/>
        <w:jc w:val="both"/>
      </w:pPr>
      <w:r>
        <w:rPr>
          <w:rFonts w:ascii="Times New Roman"/>
          <w:b w:val="false"/>
          <w:i w:val="false"/>
          <w:color w:val="000000"/>
          <w:sz w:val="28"/>
        </w:rPr>
        <w:t>
      Ватутин көшесі – 2, 3, 4, 5, 6, 7, 9;</w:t>
      </w:r>
    </w:p>
    <w:bookmarkEnd w:id="267"/>
    <w:bookmarkStart w:name="z286" w:id="268"/>
    <w:p>
      <w:pPr>
        <w:spacing w:after="0"/>
        <w:ind w:left="0"/>
        <w:jc w:val="both"/>
      </w:pPr>
      <w:r>
        <w:rPr>
          <w:rFonts w:ascii="Times New Roman"/>
          <w:b w:val="false"/>
          <w:i w:val="false"/>
          <w:color w:val="000000"/>
          <w:sz w:val="28"/>
        </w:rPr>
        <w:t>
      Дружба көшесі – 3, 3а, 4, 4а, 5, 8;</w:t>
      </w:r>
    </w:p>
    <w:bookmarkEnd w:id="268"/>
    <w:bookmarkStart w:name="z287" w:id="269"/>
    <w:p>
      <w:pPr>
        <w:spacing w:after="0"/>
        <w:ind w:left="0"/>
        <w:jc w:val="both"/>
      </w:pPr>
      <w:r>
        <w:rPr>
          <w:rFonts w:ascii="Times New Roman"/>
          <w:b w:val="false"/>
          <w:i w:val="false"/>
          <w:color w:val="000000"/>
          <w:sz w:val="28"/>
        </w:rPr>
        <w:t>
      Новая көшесі – 1, 2, 3, 4, 5, 6, 7, 8, 9, 10, 11, 13, 14, 15, 16, 17, 18;</w:t>
      </w:r>
    </w:p>
    <w:bookmarkEnd w:id="269"/>
    <w:bookmarkStart w:name="z288" w:id="270"/>
    <w:p>
      <w:pPr>
        <w:spacing w:after="0"/>
        <w:ind w:left="0"/>
        <w:jc w:val="both"/>
      </w:pPr>
      <w:r>
        <w:rPr>
          <w:rFonts w:ascii="Times New Roman"/>
          <w:b w:val="false"/>
          <w:i w:val="false"/>
          <w:color w:val="000000"/>
          <w:sz w:val="28"/>
        </w:rPr>
        <w:t>
      Механизаторлар көшесі – 21;</w:t>
      </w:r>
    </w:p>
    <w:bookmarkEnd w:id="270"/>
    <w:bookmarkStart w:name="z289" w:id="271"/>
    <w:p>
      <w:pPr>
        <w:spacing w:after="0"/>
        <w:ind w:left="0"/>
        <w:jc w:val="both"/>
      </w:pPr>
      <w:r>
        <w:rPr>
          <w:rFonts w:ascii="Times New Roman"/>
          <w:b w:val="false"/>
          <w:i w:val="false"/>
          <w:color w:val="000000"/>
          <w:sz w:val="28"/>
        </w:rPr>
        <w:t>
      1 Май көшесі – 1, 2, 3, 4, 5, 7, 8, 10, 11, 13, 14, 16, 18, 20, 22, 23, 24, 25, 26, 28;</w:t>
      </w:r>
    </w:p>
    <w:bookmarkEnd w:id="271"/>
    <w:bookmarkStart w:name="z290" w:id="272"/>
    <w:p>
      <w:pPr>
        <w:spacing w:after="0"/>
        <w:ind w:left="0"/>
        <w:jc w:val="both"/>
      </w:pPr>
      <w:r>
        <w:rPr>
          <w:rFonts w:ascii="Times New Roman"/>
          <w:b w:val="false"/>
          <w:i w:val="false"/>
          <w:color w:val="000000"/>
          <w:sz w:val="28"/>
        </w:rPr>
        <w:t>
      Юбилейная көшесі – 1, 2;</w:t>
      </w:r>
    </w:p>
    <w:bookmarkEnd w:id="272"/>
    <w:bookmarkStart w:name="z291" w:id="273"/>
    <w:p>
      <w:pPr>
        <w:spacing w:after="0"/>
        <w:ind w:left="0"/>
        <w:jc w:val="both"/>
      </w:pPr>
      <w:r>
        <w:rPr>
          <w:rFonts w:ascii="Times New Roman"/>
          <w:b w:val="false"/>
          <w:i w:val="false"/>
          <w:color w:val="000000"/>
          <w:sz w:val="28"/>
        </w:rPr>
        <w:t>
      Космонавттар көшесі – 1, 1а, 2, 3, 4, 5, 6, 7, 8, 9, 11, 13, 15, 16, 17, 18;</w:t>
      </w:r>
    </w:p>
    <w:bookmarkEnd w:id="273"/>
    <w:bookmarkStart w:name="z292" w:id="274"/>
    <w:p>
      <w:pPr>
        <w:spacing w:after="0"/>
        <w:ind w:left="0"/>
        <w:jc w:val="both"/>
      </w:pPr>
      <w:r>
        <w:rPr>
          <w:rFonts w:ascii="Times New Roman"/>
          <w:b w:val="false"/>
          <w:i w:val="false"/>
          <w:color w:val="000000"/>
          <w:sz w:val="28"/>
        </w:rPr>
        <w:t>
      Ленин көшесі – 125а, 127, 128, 129, 130, 131, 132, 133, 134, 135, 136, 137, 141, 143, 145, 150, 154, 158, 160, 164, 166, 168, 170, 172, 174, 176, 178, 180, 182, 184, 186, 188, 190, 192, 194, 198, 200;</w:t>
      </w:r>
    </w:p>
    <w:bookmarkEnd w:id="274"/>
    <w:bookmarkStart w:name="z293" w:id="275"/>
    <w:p>
      <w:pPr>
        <w:spacing w:after="0"/>
        <w:ind w:left="0"/>
        <w:jc w:val="both"/>
      </w:pPr>
      <w:r>
        <w:rPr>
          <w:rFonts w:ascii="Times New Roman"/>
          <w:b w:val="false"/>
          <w:i w:val="false"/>
          <w:color w:val="000000"/>
          <w:sz w:val="28"/>
        </w:rPr>
        <w:t>
      50 лет Октября көшесі – 101, 107, 111, 112, 113, 114, 115, 116, 117, 118, 119, 120, 121а, 122, 123, 126, 128, 129, 130, 131, 132, 134, 136, 138, 140;</w:t>
      </w:r>
    </w:p>
    <w:bookmarkEnd w:id="275"/>
    <w:bookmarkStart w:name="z294" w:id="276"/>
    <w:p>
      <w:pPr>
        <w:spacing w:after="0"/>
        <w:ind w:left="0"/>
        <w:jc w:val="both"/>
      </w:pPr>
      <w:r>
        <w:rPr>
          <w:rFonts w:ascii="Times New Roman"/>
          <w:b w:val="false"/>
          <w:i w:val="false"/>
          <w:color w:val="000000"/>
          <w:sz w:val="28"/>
        </w:rPr>
        <w:t xml:space="preserve">
      Дубровка ауылы. </w:t>
      </w:r>
    </w:p>
    <w:bookmarkEnd w:id="276"/>
    <w:bookmarkStart w:name="z295" w:id="277"/>
    <w:p>
      <w:pPr>
        <w:spacing w:after="0"/>
        <w:ind w:left="0"/>
        <w:jc w:val="both"/>
      </w:pPr>
      <w:r>
        <w:rPr>
          <w:rFonts w:ascii="Times New Roman"/>
          <w:b w:val="false"/>
          <w:i w:val="false"/>
          <w:color w:val="000000"/>
          <w:sz w:val="28"/>
        </w:rPr>
        <w:t>
      № 402 сайлау учаскесі</w:t>
      </w:r>
    </w:p>
    <w:bookmarkEnd w:id="277"/>
    <w:bookmarkStart w:name="z296" w:id="278"/>
    <w:p>
      <w:pPr>
        <w:spacing w:after="0"/>
        <w:ind w:left="0"/>
        <w:jc w:val="both"/>
      </w:pPr>
      <w:r>
        <w:rPr>
          <w:rFonts w:ascii="Times New Roman"/>
          <w:b w:val="false"/>
          <w:i w:val="false"/>
          <w:color w:val="000000"/>
          <w:sz w:val="28"/>
        </w:rPr>
        <w:t xml:space="preserve">
      сайлау учаскесінің орналасқан орны: Ялты ауылы, Центральная көшесі, 12, "Ялтинский-2" жауапкершілігі шектеулі серіктестігі кеңсесінің ғимараты (келісім бойынша); </w:t>
      </w:r>
    </w:p>
    <w:bookmarkEnd w:id="278"/>
    <w:bookmarkStart w:name="z297" w:id="279"/>
    <w:p>
      <w:pPr>
        <w:spacing w:after="0"/>
        <w:ind w:left="0"/>
        <w:jc w:val="both"/>
      </w:pPr>
      <w:r>
        <w:rPr>
          <w:rFonts w:ascii="Times New Roman"/>
          <w:b w:val="false"/>
          <w:i w:val="false"/>
          <w:color w:val="000000"/>
          <w:sz w:val="28"/>
        </w:rPr>
        <w:t>
      сайлау учаскесінің шекаралары: Ялты ауылы.</w:t>
      </w:r>
    </w:p>
    <w:bookmarkEnd w:id="279"/>
    <w:bookmarkStart w:name="z298" w:id="280"/>
    <w:p>
      <w:pPr>
        <w:spacing w:after="0"/>
        <w:ind w:left="0"/>
        <w:jc w:val="both"/>
      </w:pPr>
      <w:r>
        <w:rPr>
          <w:rFonts w:ascii="Times New Roman"/>
          <w:b w:val="false"/>
          <w:i w:val="false"/>
          <w:color w:val="000000"/>
          <w:sz w:val="28"/>
        </w:rPr>
        <w:t>
      № 403 сайлау учаскесі</w:t>
      </w:r>
    </w:p>
    <w:bookmarkEnd w:id="280"/>
    <w:bookmarkStart w:name="z299" w:id="281"/>
    <w:p>
      <w:pPr>
        <w:spacing w:after="0"/>
        <w:ind w:left="0"/>
        <w:jc w:val="both"/>
      </w:pPr>
      <w:r>
        <w:rPr>
          <w:rFonts w:ascii="Times New Roman"/>
          <w:b w:val="false"/>
          <w:i w:val="false"/>
          <w:color w:val="000000"/>
          <w:sz w:val="28"/>
        </w:rPr>
        <w:t xml:space="preserve">
      сайлау учаскесінің орналасқан орны: Тахтаброд ауылы, Садовая көшесі, 42, "Тахтаброд орта мектебі" коммуналдық мемлекеттік мекемесінің ғимараты; </w:t>
      </w:r>
    </w:p>
    <w:bookmarkEnd w:id="281"/>
    <w:bookmarkStart w:name="z300" w:id="282"/>
    <w:p>
      <w:pPr>
        <w:spacing w:after="0"/>
        <w:ind w:left="0"/>
        <w:jc w:val="both"/>
      </w:pPr>
      <w:r>
        <w:rPr>
          <w:rFonts w:ascii="Times New Roman"/>
          <w:b w:val="false"/>
          <w:i w:val="false"/>
          <w:color w:val="000000"/>
          <w:sz w:val="28"/>
        </w:rPr>
        <w:t>
      сайлау учаскесінің шекаралары: Тахтаброд ауылы.</w:t>
      </w:r>
    </w:p>
    <w:bookmarkEnd w:id="282"/>
    <w:bookmarkStart w:name="z301" w:id="283"/>
    <w:p>
      <w:pPr>
        <w:spacing w:after="0"/>
        <w:ind w:left="0"/>
        <w:jc w:val="both"/>
      </w:pPr>
      <w:r>
        <w:rPr>
          <w:rFonts w:ascii="Times New Roman"/>
          <w:b w:val="false"/>
          <w:i w:val="false"/>
          <w:color w:val="000000"/>
          <w:sz w:val="28"/>
        </w:rPr>
        <w:t>
      № 404 сайлау учаскесі</w:t>
      </w:r>
    </w:p>
    <w:bookmarkEnd w:id="283"/>
    <w:bookmarkStart w:name="z302" w:id="284"/>
    <w:p>
      <w:pPr>
        <w:spacing w:after="0"/>
        <w:ind w:left="0"/>
        <w:jc w:val="both"/>
      </w:pPr>
      <w:r>
        <w:rPr>
          <w:rFonts w:ascii="Times New Roman"/>
          <w:b w:val="false"/>
          <w:i w:val="false"/>
          <w:color w:val="000000"/>
          <w:sz w:val="28"/>
        </w:rPr>
        <w:t xml:space="preserve">
      сайлау учаскесінің орналасқан орны: Литвиновка ауылы, Советская көшесі, 24а, "Литвиновка негізгі мектебі" коммуналдық мемлекеттік мекемесінің ғимараты; </w:t>
      </w:r>
    </w:p>
    <w:bookmarkEnd w:id="284"/>
    <w:bookmarkStart w:name="z303" w:id="285"/>
    <w:p>
      <w:pPr>
        <w:spacing w:after="0"/>
        <w:ind w:left="0"/>
        <w:jc w:val="both"/>
      </w:pPr>
      <w:r>
        <w:rPr>
          <w:rFonts w:ascii="Times New Roman"/>
          <w:b w:val="false"/>
          <w:i w:val="false"/>
          <w:color w:val="000000"/>
          <w:sz w:val="28"/>
        </w:rPr>
        <w:t>
      сайлау учаскесінің шекаралары: Литвиновка ауылы.</w:t>
      </w:r>
    </w:p>
    <w:bookmarkEnd w:id="285"/>
    <w:bookmarkStart w:name="z304" w:id="286"/>
    <w:p>
      <w:pPr>
        <w:spacing w:after="0"/>
        <w:ind w:left="0"/>
        <w:jc w:val="both"/>
      </w:pPr>
      <w:r>
        <w:rPr>
          <w:rFonts w:ascii="Times New Roman"/>
          <w:b w:val="false"/>
          <w:i w:val="false"/>
          <w:color w:val="000000"/>
          <w:sz w:val="28"/>
        </w:rPr>
        <w:t>
      № 405 сайлау учаскесі</w:t>
      </w:r>
    </w:p>
    <w:bookmarkEnd w:id="286"/>
    <w:bookmarkStart w:name="z305" w:id="287"/>
    <w:p>
      <w:pPr>
        <w:spacing w:after="0"/>
        <w:ind w:left="0"/>
        <w:jc w:val="both"/>
      </w:pPr>
      <w:r>
        <w:rPr>
          <w:rFonts w:ascii="Times New Roman"/>
          <w:b w:val="false"/>
          <w:i w:val="false"/>
          <w:color w:val="000000"/>
          <w:sz w:val="28"/>
        </w:rPr>
        <w:t xml:space="preserve">
      сайлау учаскесінің орналасқан орны: Рухловка ауылы, Центральная көшесі, "Тахтаброд-2" жауапкершілігі шектеулі серіктестігінің дүкен ғимараты (келісім бойынша); </w:t>
      </w:r>
    </w:p>
    <w:bookmarkEnd w:id="287"/>
    <w:bookmarkStart w:name="z306" w:id="288"/>
    <w:p>
      <w:pPr>
        <w:spacing w:after="0"/>
        <w:ind w:left="0"/>
        <w:jc w:val="both"/>
      </w:pPr>
      <w:r>
        <w:rPr>
          <w:rFonts w:ascii="Times New Roman"/>
          <w:b w:val="false"/>
          <w:i w:val="false"/>
          <w:color w:val="000000"/>
          <w:sz w:val="28"/>
        </w:rPr>
        <w:t>
      сайлау учаскесінің шекаралары: Рухловка ауылы.</w:t>
      </w:r>
    </w:p>
    <w:bookmarkEnd w:id="288"/>
    <w:bookmarkStart w:name="z307" w:id="289"/>
    <w:p>
      <w:pPr>
        <w:spacing w:after="0"/>
        <w:ind w:left="0"/>
        <w:jc w:val="both"/>
      </w:pPr>
      <w:r>
        <w:rPr>
          <w:rFonts w:ascii="Times New Roman"/>
          <w:b w:val="false"/>
          <w:i w:val="false"/>
          <w:color w:val="000000"/>
          <w:sz w:val="28"/>
        </w:rPr>
        <w:t>
      № 406 сайлау учаскесі</w:t>
      </w:r>
    </w:p>
    <w:bookmarkEnd w:id="289"/>
    <w:bookmarkStart w:name="z308" w:id="290"/>
    <w:p>
      <w:pPr>
        <w:spacing w:after="0"/>
        <w:ind w:left="0"/>
        <w:jc w:val="both"/>
      </w:pPr>
      <w:r>
        <w:rPr>
          <w:rFonts w:ascii="Times New Roman"/>
          <w:b w:val="false"/>
          <w:i w:val="false"/>
          <w:color w:val="000000"/>
          <w:sz w:val="28"/>
        </w:rPr>
        <w:t xml:space="preserve">
      сайлау учаскесінің орналасқан орны: Ковыльное ауылы, Школьная көшесі, 4, "Ковыльный орта мектебі" коммуналдық мемлекеттік мекемесінің ғимараты; </w:t>
      </w:r>
    </w:p>
    <w:bookmarkEnd w:id="290"/>
    <w:bookmarkStart w:name="z309" w:id="291"/>
    <w:p>
      <w:pPr>
        <w:spacing w:after="0"/>
        <w:ind w:left="0"/>
        <w:jc w:val="both"/>
      </w:pPr>
      <w:r>
        <w:rPr>
          <w:rFonts w:ascii="Times New Roman"/>
          <w:b w:val="false"/>
          <w:i w:val="false"/>
          <w:color w:val="000000"/>
          <w:sz w:val="28"/>
        </w:rPr>
        <w:t>
      сайлау учаскесінің шекаралары: Ковыльное ауылы, Привольное ауылы.</w:t>
      </w:r>
    </w:p>
    <w:bookmarkEnd w:id="291"/>
    <w:bookmarkStart w:name="z310" w:id="292"/>
    <w:p>
      <w:pPr>
        <w:spacing w:after="0"/>
        <w:ind w:left="0"/>
        <w:jc w:val="both"/>
      </w:pPr>
      <w:r>
        <w:rPr>
          <w:rFonts w:ascii="Times New Roman"/>
          <w:b w:val="false"/>
          <w:i w:val="false"/>
          <w:color w:val="000000"/>
          <w:sz w:val="28"/>
        </w:rPr>
        <w:t>
      № 407 сайлау учаскесі</w:t>
      </w:r>
    </w:p>
    <w:bookmarkEnd w:id="292"/>
    <w:bookmarkStart w:name="z311" w:id="293"/>
    <w:p>
      <w:pPr>
        <w:spacing w:after="0"/>
        <w:ind w:left="0"/>
        <w:jc w:val="both"/>
      </w:pPr>
      <w:r>
        <w:rPr>
          <w:rFonts w:ascii="Times New Roman"/>
          <w:b w:val="false"/>
          <w:i w:val="false"/>
          <w:color w:val="000000"/>
          <w:sz w:val="28"/>
        </w:rPr>
        <w:t>
      сайлау учаскесінің орналасқан орны: Салқынкөл ауылы, Школьная көшесі, 19, "Салқынкөл орта мектебі" коммуналдық мемлекеттік мекемесінің ғимараты; сайлау учаскесінің шекаралары: Салқынкөл ауылы.</w:t>
      </w:r>
    </w:p>
    <w:bookmarkEnd w:id="293"/>
    <w:bookmarkStart w:name="z312" w:id="294"/>
    <w:p>
      <w:pPr>
        <w:spacing w:after="0"/>
        <w:ind w:left="0"/>
        <w:jc w:val="both"/>
      </w:pPr>
      <w:r>
        <w:rPr>
          <w:rFonts w:ascii="Times New Roman"/>
          <w:b w:val="false"/>
          <w:i w:val="false"/>
          <w:color w:val="000000"/>
          <w:sz w:val="28"/>
        </w:rPr>
        <w:t>
      № 408 сайлау учаскесі</w:t>
      </w:r>
    </w:p>
    <w:bookmarkEnd w:id="294"/>
    <w:bookmarkStart w:name="z313" w:id="295"/>
    <w:p>
      <w:pPr>
        <w:spacing w:after="0"/>
        <w:ind w:left="0"/>
        <w:jc w:val="both"/>
      </w:pPr>
      <w:r>
        <w:rPr>
          <w:rFonts w:ascii="Times New Roman"/>
          <w:b w:val="false"/>
          <w:i w:val="false"/>
          <w:color w:val="000000"/>
          <w:sz w:val="28"/>
        </w:rPr>
        <w:t xml:space="preserve">
      сайлау учаскесінің орналасқан орны: Тоқты ауылы, Степная көшесі, 21/3, "Тоқты бастауыш мектебі" коммуналдық мемлекеттік мекемесінің ғимараты; </w:t>
      </w:r>
    </w:p>
    <w:bookmarkEnd w:id="295"/>
    <w:bookmarkStart w:name="z314" w:id="296"/>
    <w:p>
      <w:pPr>
        <w:spacing w:after="0"/>
        <w:ind w:left="0"/>
        <w:jc w:val="both"/>
      </w:pPr>
      <w:r>
        <w:rPr>
          <w:rFonts w:ascii="Times New Roman"/>
          <w:b w:val="false"/>
          <w:i w:val="false"/>
          <w:color w:val="000000"/>
          <w:sz w:val="28"/>
        </w:rPr>
        <w:t>
      сайлау учаскесінің шекаралары: Тоқты ауылы.</w:t>
      </w:r>
    </w:p>
    <w:bookmarkEnd w:id="296"/>
    <w:bookmarkStart w:name="z315" w:id="297"/>
    <w:p>
      <w:pPr>
        <w:spacing w:after="0"/>
        <w:ind w:left="0"/>
        <w:jc w:val="both"/>
      </w:pPr>
      <w:r>
        <w:rPr>
          <w:rFonts w:ascii="Times New Roman"/>
          <w:b w:val="false"/>
          <w:i w:val="false"/>
          <w:color w:val="000000"/>
          <w:sz w:val="28"/>
        </w:rPr>
        <w:t>
      № 409 сайлау учаскесі</w:t>
      </w:r>
    </w:p>
    <w:bookmarkEnd w:id="297"/>
    <w:bookmarkStart w:name="z316" w:id="298"/>
    <w:p>
      <w:pPr>
        <w:spacing w:after="0"/>
        <w:ind w:left="0"/>
        <w:jc w:val="both"/>
      </w:pPr>
      <w:r>
        <w:rPr>
          <w:rFonts w:ascii="Times New Roman"/>
          <w:b w:val="false"/>
          <w:i w:val="false"/>
          <w:color w:val="000000"/>
          <w:sz w:val="28"/>
        </w:rPr>
        <w:t xml:space="preserve">
      сайлау учаскесінің орналасқан орны: Қырымбет ауылы, Абылай-хан көшесі, 7, ауылдық кітапхананың бұрынғы ғимараты; </w:t>
      </w:r>
    </w:p>
    <w:bookmarkEnd w:id="298"/>
    <w:bookmarkStart w:name="z317" w:id="299"/>
    <w:p>
      <w:pPr>
        <w:spacing w:after="0"/>
        <w:ind w:left="0"/>
        <w:jc w:val="both"/>
      </w:pPr>
      <w:r>
        <w:rPr>
          <w:rFonts w:ascii="Times New Roman"/>
          <w:b w:val="false"/>
          <w:i w:val="false"/>
          <w:color w:val="000000"/>
          <w:sz w:val="28"/>
        </w:rPr>
        <w:t>
      сайлау учаскесінің шекаралары: Қырымбет ауылы.</w:t>
      </w:r>
    </w:p>
    <w:bookmarkEnd w:id="299"/>
    <w:bookmarkStart w:name="z318" w:id="300"/>
    <w:p>
      <w:pPr>
        <w:spacing w:after="0"/>
        <w:ind w:left="0"/>
        <w:jc w:val="both"/>
      </w:pPr>
      <w:r>
        <w:rPr>
          <w:rFonts w:ascii="Times New Roman"/>
          <w:b w:val="false"/>
          <w:i w:val="false"/>
          <w:color w:val="000000"/>
          <w:sz w:val="28"/>
        </w:rPr>
        <w:t>
      № 410 сайлау учаскесі</w:t>
      </w:r>
    </w:p>
    <w:bookmarkEnd w:id="300"/>
    <w:bookmarkStart w:name="z319" w:id="301"/>
    <w:p>
      <w:pPr>
        <w:spacing w:after="0"/>
        <w:ind w:left="0"/>
        <w:jc w:val="both"/>
      </w:pPr>
      <w:r>
        <w:rPr>
          <w:rFonts w:ascii="Times New Roman"/>
          <w:b w:val="false"/>
          <w:i w:val="false"/>
          <w:color w:val="000000"/>
          <w:sz w:val="28"/>
        </w:rPr>
        <w:t xml:space="preserve">
      сайлау учаскесінің орналасқан орны: Сокологоровка ауылы, Школьная көшесі, "Сокологоровка орта мектебі" коммуналдық мемлекеттік мекемесінің ғимараты; </w:t>
      </w:r>
    </w:p>
    <w:bookmarkEnd w:id="301"/>
    <w:bookmarkStart w:name="z320" w:id="302"/>
    <w:p>
      <w:pPr>
        <w:spacing w:after="0"/>
        <w:ind w:left="0"/>
        <w:jc w:val="both"/>
      </w:pPr>
      <w:r>
        <w:rPr>
          <w:rFonts w:ascii="Times New Roman"/>
          <w:b w:val="false"/>
          <w:i w:val="false"/>
          <w:color w:val="000000"/>
          <w:sz w:val="28"/>
        </w:rPr>
        <w:t>
      сайлау учаскесінің шекаралары: Сокологоровка ауылы.</w:t>
      </w:r>
    </w:p>
    <w:bookmarkEnd w:id="302"/>
    <w:bookmarkStart w:name="z321" w:id="303"/>
    <w:p>
      <w:pPr>
        <w:spacing w:after="0"/>
        <w:ind w:left="0"/>
        <w:jc w:val="both"/>
      </w:pPr>
      <w:r>
        <w:rPr>
          <w:rFonts w:ascii="Times New Roman"/>
          <w:b w:val="false"/>
          <w:i w:val="false"/>
          <w:color w:val="000000"/>
          <w:sz w:val="28"/>
        </w:rPr>
        <w:t>
      № 411 сайлау учаскесі</w:t>
      </w:r>
    </w:p>
    <w:bookmarkEnd w:id="303"/>
    <w:bookmarkStart w:name="z322" w:id="304"/>
    <w:p>
      <w:pPr>
        <w:spacing w:after="0"/>
        <w:ind w:left="0"/>
        <w:jc w:val="both"/>
      </w:pPr>
      <w:r>
        <w:rPr>
          <w:rFonts w:ascii="Times New Roman"/>
          <w:b w:val="false"/>
          <w:i w:val="false"/>
          <w:color w:val="000000"/>
          <w:sz w:val="28"/>
        </w:rPr>
        <w:t xml:space="preserve">
      сайлау учаскесінің орналасқан орны: Гаршино ауылы, Мир көшесі, 6, "СП Гаршино" жауапкершілігі шектеулі серіктестігі кеңсесінің ғимараты (келісім бойынша); </w:t>
      </w:r>
    </w:p>
    <w:bookmarkEnd w:id="304"/>
    <w:bookmarkStart w:name="z323" w:id="305"/>
    <w:p>
      <w:pPr>
        <w:spacing w:after="0"/>
        <w:ind w:left="0"/>
        <w:jc w:val="both"/>
      </w:pPr>
      <w:r>
        <w:rPr>
          <w:rFonts w:ascii="Times New Roman"/>
          <w:b w:val="false"/>
          <w:i w:val="false"/>
          <w:color w:val="000000"/>
          <w:sz w:val="28"/>
        </w:rPr>
        <w:t>
      сайлау учаскесінің шекаралары: Гаршино ауылы, Симоновка ауылы.</w:t>
      </w:r>
    </w:p>
    <w:bookmarkEnd w:id="305"/>
    <w:bookmarkStart w:name="z324" w:id="306"/>
    <w:p>
      <w:pPr>
        <w:spacing w:after="0"/>
        <w:ind w:left="0"/>
        <w:jc w:val="both"/>
      </w:pPr>
      <w:r>
        <w:rPr>
          <w:rFonts w:ascii="Times New Roman"/>
          <w:b w:val="false"/>
          <w:i w:val="false"/>
          <w:color w:val="000000"/>
          <w:sz w:val="28"/>
        </w:rPr>
        <w:t>
      № 412 сайлау учаскесі</w:t>
      </w:r>
    </w:p>
    <w:bookmarkEnd w:id="306"/>
    <w:bookmarkStart w:name="z325" w:id="307"/>
    <w:p>
      <w:pPr>
        <w:spacing w:after="0"/>
        <w:ind w:left="0"/>
        <w:jc w:val="both"/>
      </w:pPr>
      <w:r>
        <w:rPr>
          <w:rFonts w:ascii="Times New Roman"/>
          <w:b w:val="false"/>
          <w:i w:val="false"/>
          <w:color w:val="000000"/>
          <w:sz w:val="28"/>
        </w:rPr>
        <w:t xml:space="preserve">
      сайлау учаскесінің орналасқан орны: Разгульное ауылы, Советская көшесі, 25, "Приишим орта мектебі" коммуналдық мемлекеттік мекемесінің ғимараты; </w:t>
      </w:r>
    </w:p>
    <w:bookmarkEnd w:id="307"/>
    <w:bookmarkStart w:name="z326" w:id="308"/>
    <w:p>
      <w:pPr>
        <w:spacing w:after="0"/>
        <w:ind w:left="0"/>
        <w:jc w:val="both"/>
      </w:pPr>
      <w:r>
        <w:rPr>
          <w:rFonts w:ascii="Times New Roman"/>
          <w:b w:val="false"/>
          <w:i w:val="false"/>
          <w:color w:val="000000"/>
          <w:sz w:val="28"/>
        </w:rPr>
        <w:t>
      сайлау учаскесінің шекаралары: Разгульное ауылы.</w:t>
      </w:r>
    </w:p>
    <w:bookmarkEnd w:id="308"/>
    <w:bookmarkStart w:name="z327" w:id="309"/>
    <w:p>
      <w:pPr>
        <w:spacing w:after="0"/>
        <w:ind w:left="0"/>
        <w:jc w:val="both"/>
      </w:pPr>
      <w:r>
        <w:rPr>
          <w:rFonts w:ascii="Times New Roman"/>
          <w:b w:val="false"/>
          <w:i w:val="false"/>
          <w:color w:val="000000"/>
          <w:sz w:val="28"/>
        </w:rPr>
        <w:t>
      № 413 сайлау учаскесі</w:t>
      </w:r>
    </w:p>
    <w:bookmarkEnd w:id="309"/>
    <w:bookmarkStart w:name="z328" w:id="310"/>
    <w:p>
      <w:pPr>
        <w:spacing w:after="0"/>
        <w:ind w:left="0"/>
        <w:jc w:val="both"/>
      </w:pPr>
      <w:r>
        <w:rPr>
          <w:rFonts w:ascii="Times New Roman"/>
          <w:b w:val="false"/>
          <w:i w:val="false"/>
          <w:color w:val="000000"/>
          <w:sz w:val="28"/>
        </w:rPr>
        <w:t xml:space="preserve">
      сайлау учаскесінің орналасқан орны: Шөптікөл ауылы, Целинная көшесі, 25, "Шөптікөл орта мектебі" коммуналдық мемлекеттік мекемесінің ғимараты; </w:t>
      </w:r>
    </w:p>
    <w:bookmarkEnd w:id="310"/>
    <w:bookmarkStart w:name="z329" w:id="311"/>
    <w:p>
      <w:pPr>
        <w:spacing w:after="0"/>
        <w:ind w:left="0"/>
        <w:jc w:val="both"/>
      </w:pPr>
      <w:r>
        <w:rPr>
          <w:rFonts w:ascii="Times New Roman"/>
          <w:b w:val="false"/>
          <w:i w:val="false"/>
          <w:color w:val="000000"/>
          <w:sz w:val="28"/>
        </w:rPr>
        <w:t>
      сайлау учаскесінің шекаралары: Шөптікөл ауылы, Қоңырсу ауылы, Үлкен Талсай ауылы.</w:t>
      </w:r>
    </w:p>
    <w:bookmarkEnd w:id="311"/>
    <w:bookmarkStart w:name="z330" w:id="312"/>
    <w:p>
      <w:pPr>
        <w:spacing w:after="0"/>
        <w:ind w:left="0"/>
        <w:jc w:val="both"/>
      </w:pPr>
      <w:r>
        <w:rPr>
          <w:rFonts w:ascii="Times New Roman"/>
          <w:b w:val="false"/>
          <w:i w:val="false"/>
          <w:color w:val="000000"/>
          <w:sz w:val="28"/>
        </w:rPr>
        <w:t>
      № 414 сайлау учаскесі</w:t>
      </w:r>
    </w:p>
    <w:bookmarkEnd w:id="312"/>
    <w:bookmarkStart w:name="z331" w:id="313"/>
    <w:p>
      <w:pPr>
        <w:spacing w:after="0"/>
        <w:ind w:left="0"/>
        <w:jc w:val="both"/>
      </w:pPr>
      <w:r>
        <w:rPr>
          <w:rFonts w:ascii="Times New Roman"/>
          <w:b w:val="false"/>
          <w:i w:val="false"/>
          <w:color w:val="000000"/>
          <w:sz w:val="28"/>
        </w:rPr>
        <w:t xml:space="preserve">
      сайлау учаскесінің орналасқан орны: Жаркөл ауылы, Жанатай Батыр көшесі, 4/2, медициналық пункт ғимараты (келісім бойынша); </w:t>
      </w:r>
    </w:p>
    <w:bookmarkEnd w:id="313"/>
    <w:bookmarkStart w:name="z332" w:id="314"/>
    <w:p>
      <w:pPr>
        <w:spacing w:after="0"/>
        <w:ind w:left="0"/>
        <w:jc w:val="both"/>
      </w:pPr>
      <w:r>
        <w:rPr>
          <w:rFonts w:ascii="Times New Roman"/>
          <w:b w:val="false"/>
          <w:i w:val="false"/>
          <w:color w:val="000000"/>
          <w:sz w:val="28"/>
        </w:rPr>
        <w:t>
      сайлау учаскесінің шекаралары: Жаркөл ауылы.</w:t>
      </w:r>
    </w:p>
    <w:bookmarkEnd w:id="3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