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8beb" w14:textId="1bb8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Ломоносов ауылдық округі әкімінің 2020 жылғы 6 мамырдағы № 7 шешімі. Солтүстік Қазақстан облысының Әділет департаментінде 2020 жылғы 13 мамырда № 6297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2002 жылғы 10 шілдедегі "Ветеринария туралы" Заңының 10-1 – бабы </w:t>
      </w:r>
      <w:r>
        <w:rPr>
          <w:rFonts w:ascii="Times New Roman"/>
          <w:b w:val="false"/>
          <w:i w:val="false"/>
          <w:color w:val="000000"/>
          <w:sz w:val="28"/>
        </w:rPr>
        <w:t>8) тармақшасына</w:t>
      </w:r>
      <w:r>
        <w:rPr>
          <w:rFonts w:ascii="Times New Roman"/>
          <w:b w:val="false"/>
          <w:i w:val="false"/>
          <w:color w:val="000000"/>
          <w:sz w:val="28"/>
        </w:rPr>
        <w:t xml:space="preserve"> сәйкес, Солтүстік Қазақстан облысы Ғабит Мүсірепов атындағы ауданның бас мемлекеттік ветеринариялық - санитариялық инспекторының 2020 жылғы 2 наурыздағы № 09-08/51 ұсынысы негізінде, Ломоносов ауылдық округінiң әкімі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ауданның Ломоносов ауылдық округі Урожайное ауылының "АЗКО" жауапкершiлiгi шектеулi серiктестiгінің мал шаруашылығы фермасының аумағында ірі қара мал арасында бруцеллез ауыруының ошағын жою бойынша ветеринариялық іс-шаралар кешенінің аяқталуына байланысты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 Ломоносов ауылдық округі әкімі міндетін атқарушының "Шектеу іс-шараларын белгілеу туралы" 2019 жылғы 20 қарашадағы № 34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(2019 жылғы 26 қарашада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5669 болып тіркелген).</w:t>
      </w:r>
    </w:p>
    <w:bookmarkEnd w:id="2"/>
    <w:bookmarkStart w:name="z7" w:id="3"/>
    <w:p>
      <w:pPr>
        <w:spacing w:after="0"/>
        <w:ind w:left="0"/>
        <w:jc w:val="both"/>
      </w:pPr>
      <w:r>
        <w:rPr>
          <w:rFonts w:ascii="Times New Roman"/>
          <w:b w:val="false"/>
          <w:i w:val="false"/>
          <w:color w:val="000000"/>
          <w:sz w:val="28"/>
        </w:rPr>
        <w:t>
      3. Осы шешімінің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Ломоносов ауылдық </w:t>
            </w:r>
            <w:r>
              <w:br/>
            </w:r>
            <w:r>
              <w:rPr>
                <w:rFonts w:ascii="Times New Roman"/>
                <w:b w:val="false"/>
                <w:i/>
                <w:color w:val="000000"/>
                <w:sz w:val="20"/>
              </w:rPr>
              <w:t xml:space="preserve">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Барсуков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