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47a8" w14:textId="f224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Заградовка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45/273 шешімі. Солтүстік Қазақстан облысының Әділет департаментінде 2020 жылғы 16 қаңтарда № 5968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Заградовка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24 148 мың теңге:</w:t>
      </w:r>
    </w:p>
    <w:bookmarkEnd w:id="3"/>
    <w:bookmarkStart w:name="z9" w:id="4"/>
    <w:p>
      <w:pPr>
        <w:spacing w:after="0"/>
        <w:ind w:left="0"/>
        <w:jc w:val="both"/>
      </w:pPr>
      <w:r>
        <w:rPr>
          <w:rFonts w:ascii="Times New Roman"/>
          <w:b w:val="false"/>
          <w:i w:val="false"/>
          <w:color w:val="000000"/>
          <w:sz w:val="28"/>
        </w:rPr>
        <w:t>
      салықтық түсімдер 4 202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19 946 мың теңге;</w:t>
      </w:r>
    </w:p>
    <w:bookmarkEnd w:id="7"/>
    <w:bookmarkStart w:name="z13" w:id="8"/>
    <w:p>
      <w:pPr>
        <w:spacing w:after="0"/>
        <w:ind w:left="0"/>
        <w:jc w:val="both"/>
      </w:pPr>
      <w:r>
        <w:rPr>
          <w:rFonts w:ascii="Times New Roman"/>
          <w:b w:val="false"/>
          <w:i w:val="false"/>
          <w:color w:val="000000"/>
          <w:sz w:val="28"/>
        </w:rPr>
        <w:t>
      2) шығындар 24 148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48/307</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000000"/>
          <w:sz w:val="28"/>
        </w:rPr>
        <w:t>№ 56/352</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 кодексінің 52-1 - бабына сәйкес құрылатыны белгіленсін.</w:t>
      </w:r>
    </w:p>
    <w:bookmarkEnd w:id="18"/>
    <w:bookmarkStart w:name="z25" w:id="19"/>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19"/>
    <w:bookmarkStart w:name="z26" w:id="20"/>
    <w:p>
      <w:pPr>
        <w:spacing w:after="0"/>
        <w:ind w:left="0"/>
        <w:jc w:val="both"/>
      </w:pPr>
      <w:r>
        <w:rPr>
          <w:rFonts w:ascii="Times New Roman"/>
          <w:b w:val="false"/>
          <w:i w:val="false"/>
          <w:color w:val="000000"/>
          <w:sz w:val="28"/>
        </w:rPr>
        <w:t xml:space="preserve">
      4. Заградовка ауылдық округінің бюджетіне 2020 жылға аудандық бюджеттен берілетін бюджеттік субвенциялардың көлемі 16 104 мың теңге сомасында қарастырылсын. </w:t>
      </w:r>
    </w:p>
    <w:bookmarkEnd w:id="20"/>
    <w:bookmarkStart w:name="z38" w:id="21"/>
    <w:p>
      <w:pPr>
        <w:spacing w:after="0"/>
        <w:ind w:left="0"/>
        <w:jc w:val="both"/>
      </w:pPr>
      <w:r>
        <w:rPr>
          <w:rFonts w:ascii="Times New Roman"/>
          <w:b w:val="false"/>
          <w:i w:val="false"/>
          <w:color w:val="000000"/>
          <w:sz w:val="28"/>
        </w:rPr>
        <w:t>
      4-1. Заградовка ауылдық округінің бюджетінде аудандық бюджеттен бөлінген ағымдағы нысаналы трансферттердің жалпы көлемі 342 мың теңге көлемінде қарастырылсын, соның ішінде:</w:t>
      </w:r>
    </w:p>
    <w:bookmarkEnd w:id="21"/>
    <w:p>
      <w:pPr>
        <w:spacing w:after="0"/>
        <w:ind w:left="0"/>
        <w:jc w:val="both"/>
      </w:pPr>
      <w:r>
        <w:rPr>
          <w:rFonts w:ascii="Times New Roman"/>
          <w:b w:val="false"/>
          <w:i w:val="false"/>
          <w:color w:val="000000"/>
          <w:sz w:val="28"/>
        </w:rPr>
        <w:t>
      1) абаттандыру мен жолдардың ағымдағы жөндеулеріне сметалық есепті дайындауға;</w:t>
      </w:r>
    </w:p>
    <w:p>
      <w:pPr>
        <w:spacing w:after="0"/>
        <w:ind w:left="0"/>
        <w:jc w:val="both"/>
      </w:pPr>
      <w:r>
        <w:rPr>
          <w:rFonts w:ascii="Times New Roman"/>
          <w:b w:val="false"/>
          <w:i w:val="false"/>
          <w:color w:val="000000"/>
          <w:sz w:val="28"/>
        </w:rPr>
        <w:t>
      2) аншлагтарды, тақтайшаларды, баннерлерді дайындауға;</w:t>
      </w:r>
    </w:p>
    <w:p>
      <w:pPr>
        <w:spacing w:after="0"/>
        <w:ind w:left="0"/>
        <w:jc w:val="both"/>
      </w:pPr>
      <w:r>
        <w:rPr>
          <w:rFonts w:ascii="Times New Roman"/>
          <w:b w:val="false"/>
          <w:i w:val="false"/>
          <w:color w:val="000000"/>
          <w:sz w:val="28"/>
        </w:rPr>
        <w:t>
      3) ағымдағы шығындарға.</w:t>
      </w:r>
    </w:p>
    <w:p>
      <w:pPr>
        <w:spacing w:after="0"/>
        <w:ind w:left="0"/>
        <w:jc w:val="both"/>
      </w:pPr>
      <w:r>
        <w:rPr>
          <w:rFonts w:ascii="Times New Roman"/>
          <w:b w:val="false"/>
          <w:i w:val="false"/>
          <w:color w:val="000000"/>
          <w:sz w:val="28"/>
        </w:rPr>
        <w:t>
      Аудандық бюджеттің аталған нысаналы трансферттерін бөлу "2020-2022 жылдарға арналған Солтүстік Қазақстан облысы Есіл ауданы Заградовка ауылдық округінің бюджетін бекіту туралы" Есіл ауданы мәслихатының шешімін іске асыру туралы" Солтүстік Қазақстан облысы Есіл ауданы Заградовка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мəслихатының 16.04.2020 </w:t>
      </w:r>
      <w:r>
        <w:rPr>
          <w:rFonts w:ascii="Times New Roman"/>
          <w:b w:val="false"/>
          <w:i w:val="false"/>
          <w:color w:val="000000"/>
          <w:sz w:val="28"/>
        </w:rPr>
        <w:t>№ 48/307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2020 жылға арналған Солтүстік Қазақстан облысы Есіл ауданы Заградовка ауылдық округінің бюджетінде облыстық бюджеттен бөлінген нысаналы ағымдағы трансферттердің көлемі қарастырылсын, соның ішінде:</w:t>
      </w:r>
    </w:p>
    <w:p>
      <w:pPr>
        <w:spacing w:after="0"/>
        <w:ind w:left="0"/>
        <w:jc w:val="both"/>
      </w:pPr>
      <w:r>
        <w:rPr>
          <w:rFonts w:ascii="Times New Roman"/>
          <w:b w:val="false"/>
          <w:i w:val="false"/>
          <w:color w:val="000000"/>
          <w:sz w:val="28"/>
        </w:rPr>
        <w:t>
      Заградовка ауылдық округінің Жамбыл ауылындағы көше жарығының ағымдағы жөндеуіне;</w:t>
      </w:r>
    </w:p>
    <w:p>
      <w:pPr>
        <w:spacing w:after="0"/>
        <w:ind w:left="0"/>
        <w:jc w:val="both"/>
      </w:pPr>
      <w:r>
        <w:rPr>
          <w:rFonts w:ascii="Times New Roman"/>
          <w:b w:val="false"/>
          <w:i w:val="false"/>
          <w:color w:val="000000"/>
          <w:sz w:val="28"/>
        </w:rPr>
        <w:t>
      Заградовка ауылдық округінің Заградовка ауылындағы көше жарығының ағымдағы жөндеуіне.</w:t>
      </w:r>
    </w:p>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Заградовка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23.11.2020 </w:t>
      </w:r>
      <w:r>
        <w:rPr>
          <w:rFonts w:ascii="Times New Roman"/>
          <w:b w:val="false"/>
          <w:i w:val="false"/>
          <w:color w:val="000000"/>
          <w:sz w:val="28"/>
        </w:rPr>
        <w:t>№ 56/352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w:t>
      </w:r>
      <w:r>
        <w:rPr>
          <w:rFonts w:ascii="Times New Roman"/>
          <w:b w:val="false"/>
          <w:i w:val="false"/>
          <w:color w:val="ff0000"/>
          <w:sz w:val="28"/>
        </w:rPr>
        <w:t xml:space="preserve">Алып тасталды - Солтүстік Қазақстан облысы Есіл ауданы мəслихатының 16.04.2020 </w:t>
      </w:r>
      <w:r>
        <w:rPr>
          <w:rFonts w:ascii="Times New Roman"/>
          <w:b w:val="false"/>
          <w:i w:val="false"/>
          <w:color w:val="000000"/>
          <w:sz w:val="28"/>
        </w:rPr>
        <w:t>№ 48/307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6.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8" w:id="23"/>
    <w:p>
      <w:pPr>
        <w:spacing w:after="0"/>
        <w:ind w:left="0"/>
        <w:jc w:val="left"/>
      </w:pPr>
      <w:r>
        <w:rPr>
          <w:rFonts w:ascii="Times New Roman"/>
          <w:b/>
          <w:i w:val="false"/>
          <w:color w:val="000000"/>
        </w:rPr>
        <w:t xml:space="preserve"> </w:t>
      </w:r>
      <w:r>
        <w:rPr>
          <w:rFonts w:ascii="Times New Roman"/>
          <w:b/>
          <w:i w:val="false"/>
          <w:color w:val="000000"/>
        </w:rPr>
        <w:t xml:space="preserve">2020 жылға арналған Солтүстік Қазақстан облысы Есіл ауданы Заградовка ауылдық округінің бюджеті </w:t>
      </w:r>
    </w:p>
    <w:bookmarkEnd w:id="2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48/307</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ff0000"/>
          <w:sz w:val="28"/>
        </w:rPr>
        <w:t>№ 56/352</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45/273 шешіміне 2 - қосымша</w:t>
            </w:r>
          </w:p>
        </w:tc>
      </w:tr>
    </w:tbl>
    <w:bookmarkStart w:name="z35" w:id="24"/>
    <w:p>
      <w:pPr>
        <w:spacing w:after="0"/>
        <w:ind w:left="0"/>
        <w:jc w:val="left"/>
      </w:pPr>
      <w:r>
        <w:rPr>
          <w:rFonts w:ascii="Times New Roman"/>
          <w:b/>
          <w:i w:val="false"/>
          <w:color w:val="000000"/>
        </w:rPr>
        <w:t xml:space="preserve"> 2021 жылға арналған Солтүстік Қазақстан облысы Есіл ауданы Заградовка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45/273 шешіміне 3 - қосымша</w:t>
            </w:r>
          </w:p>
        </w:tc>
      </w:tr>
    </w:tbl>
    <w:bookmarkStart w:name="z37" w:id="25"/>
    <w:p>
      <w:pPr>
        <w:spacing w:after="0"/>
        <w:ind w:left="0"/>
        <w:jc w:val="left"/>
      </w:pPr>
      <w:r>
        <w:rPr>
          <w:rFonts w:ascii="Times New Roman"/>
          <w:b/>
          <w:i w:val="false"/>
          <w:color w:val="000000"/>
        </w:rPr>
        <w:t xml:space="preserve"> 2022 жылға арналған Солтүстік Қазақстан облысы Есіл ауданы Заградовка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