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ed03" w14:textId="dfbe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2020 жылғы 8 қаңтардағы № 45/283 "2020-2022 жылдарға арналған Солтүстік Қазақстан облысы Есіл ауданы Ясновка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2020 жылғы 16 сәуірдегі № 48/312 шешімі. Солтүстік Қазақстан облысының Әділет департаментінде 2020 жылғы 20 сәуірде № 6245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2-7 -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Солтүстік Қазақстан облысы Есіл ауданы Ясновка ауылдық округінің бюджетін бекіту туралы" Солтүстік Қазақстан облысы Есіл ауданы мәслихатының 2020 жылғы 8 қаңтардағы № 45/283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жылдың 23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5978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Солтүстік Қазақстан облысы Есіл ауданы Ясновка ауылдық округінің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28 805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2 494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26 311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28 805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ауданының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Есіл ауданы Ясновка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709"/>
        <w:gridCol w:w="1709"/>
        <w:gridCol w:w="3966"/>
        <w:gridCol w:w="3658"/>
      </w:tblGrid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бюджеттік трансферттер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кентттерде, ауылдық округтерде автомобиль жолдарының жұмыс істеуін қамтамасыз ету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2020 жыл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