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2dcb" w14:textId="4e02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мәслихатының 2020 жылғы 8 қаңтардағы № 45/276 "2020-2022 жылдарға арналған Солтүстік Қазақстан облысы Есіл ауданы Корнеевка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2020 жылғы 16 сәуірдегі № 48/298 шешімі. Солтүстік Қазақстан облысының Әділет департаментінде 2020 жылғы 21 сәуірде № 6246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Солтүстік Қазақстан облысы Есіл ауданы Корнеевка ауылдық округінің бюджетін бекіту туралы" Солтүстік Қазақстан облысы Есіл ауданы мәслихатының 2020 жылғы 8 қаңтардағы № 45/276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жылдың 24 қаңтарындағы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5971 болып тіркелген)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Солтүстік Қазақстан облысы Есіл ауданы Корнеевка ауылдық округінің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</w:t>
      </w:r>
      <w:r>
        <w:rPr>
          <w:rFonts w:ascii="Times New Roman"/>
          <w:b w:val="false"/>
          <w:i w:val="false"/>
          <w:color w:val="000000"/>
          <w:sz w:val="28"/>
        </w:rPr>
        <w:t>а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72 586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14 567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58 019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78 474,1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-5 888,1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5 888,1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5 888,1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"1-1. Корнеевка ауылдық округінің бюджетінде шығындар қаржылық жылдың басына қалыптасқан қаражаттың бос қалдықтары есебінен 5 888,1 мың теңге сомасында 4 қосымшаға сәйкес қарастырылсын.";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Есіл ауданының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Есіл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48/298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45/276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Есіл ауданы Корнеевка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7"/>
        <w:gridCol w:w="1297"/>
        <w:gridCol w:w="5973"/>
        <w:gridCol w:w="2778"/>
      </w:tblGrid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 2020 жыл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72 586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қаланың) бюджеттік трансферттер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 2020 жыл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78 474,1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42 628,4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42 628,4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кентттерде, ауылдық округтерде автомобиль жолдарының жұмыс істеуін қамтамасыз ету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42 328,4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14 209,7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14 209,7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14 209,7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-5 888,1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5 888,1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5 888,1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5 888,1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48/298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45/276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жылдың 1 қаңтарына қалыптасқан бюджеттік қаражаттың бос қалдықтарын бағыттау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7"/>
        <w:gridCol w:w="1297"/>
        <w:gridCol w:w="5973"/>
        <w:gridCol w:w="2778"/>
      </w:tblGrid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 2020 жыл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4 209,7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4 209,7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4 209,7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