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d207" w14:textId="7f1d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2020 жылғы 8 қаңтардағы № 45/281 "2020-2022 жылдарға арналған Солтүстік Қазақстан облысы Есіл ауданы Торанғұл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16 сәуірдегі № 48/311 шешімі. Солтүстік Қазақстан облысының Әділет департаментінде 2020 жылғы 21 сәуірде № 6248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2-7 -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Солтүстік Қазақстан облысы Есіл ауданы Торанғұл ауылдық округінің бюджетін бекіту туралы" Солтүстік Қазақстан облысы Есіл ауданы мәслихатының 2020 жылғы 8 қаңтардағы № 45/281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23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5976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Есіл ауданы Торанғұл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14 602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1 802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12 800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14 602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Торанғұл ауылдық округінің бюджетінде аудандық бюджеттен бөлінген нысаналы ағымдағы трансферттер көлемі жалпы 100 мың теңге сомасында қарастырылсын,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 мен жолдардың ағымдағы жөндеулеріне сметалық есепті дайындауға.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бюджеттің аталған нысаналы трансферттерін бөлу Солтүстік Қазақстан облысы Есіл ауданы Торанғұл ауылдық округі әкімінің шешімімен анықталады.";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ауданының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Есіл ауданы Торанғұл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709"/>
        <w:gridCol w:w="1709"/>
        <w:gridCol w:w="3966"/>
        <w:gridCol w:w="3658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