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9fad" w14:textId="8a39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45/274 "2020-2022 жылдарға арналған Солтүстік Қазақстан облысы Есіл ауданы Заречный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16 сәуірдегі № 48/300 шешімі. Солтүстік Қазақстан облысының Әділет департаментінде 2020 жылғы 21 сәуірде № 6254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Заречный ауылдық округінің бюджетін бекіту туралы" Солтүстік Қазақстан облысы Есіл ауданы мәслихатының 2020 жылғы 8 қаңтардағы № 45/274 </w:t>
      </w:r>
      <w:r>
        <w:rPr>
          <w:rFonts w:ascii="Times New Roman"/>
          <w:b w:val="false"/>
          <w:i w:val="false"/>
          <w:color w:val="000000"/>
          <w:sz w:val="28"/>
        </w:rPr>
        <w:t>шешіміне</w:t>
      </w:r>
      <w:r>
        <w:rPr>
          <w:rFonts w:ascii="Times New Roman"/>
          <w:b w:val="false"/>
          <w:i w:val="false"/>
          <w:color w:val="000000"/>
          <w:sz w:val="28"/>
        </w:rPr>
        <w:t xml:space="preserve"> (2020 жылдың 24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5969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Заречный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28 098 мың теңге:</w:t>
      </w:r>
    </w:p>
    <w:bookmarkEnd w:id="3"/>
    <w:bookmarkStart w:name="z9" w:id="4"/>
    <w:p>
      <w:pPr>
        <w:spacing w:after="0"/>
        <w:ind w:left="0"/>
        <w:jc w:val="both"/>
      </w:pPr>
      <w:r>
        <w:rPr>
          <w:rFonts w:ascii="Times New Roman"/>
          <w:b w:val="false"/>
          <w:i w:val="false"/>
          <w:color w:val="000000"/>
          <w:sz w:val="28"/>
        </w:rPr>
        <w:t>
      салықтық түсімдер 1 873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26 225 мың теңге;</w:t>
      </w:r>
    </w:p>
    <w:bookmarkEnd w:id="7"/>
    <w:bookmarkStart w:name="z13" w:id="8"/>
    <w:p>
      <w:pPr>
        <w:spacing w:after="0"/>
        <w:ind w:left="0"/>
        <w:jc w:val="both"/>
      </w:pPr>
      <w:r>
        <w:rPr>
          <w:rFonts w:ascii="Times New Roman"/>
          <w:b w:val="false"/>
          <w:i w:val="false"/>
          <w:color w:val="000000"/>
          <w:sz w:val="28"/>
        </w:rPr>
        <w:t>
      2) шығындар 28 098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"4-1. Заречный ауылдық округінің бюджетінде аудандық бюджеттен бөлінген ағымдағы нысаналы трансферттердің жалпы көлемі 4075 мың теңге көлемінде қарастырылсын, соның ішінде:</w:t>
      </w:r>
    </w:p>
    <w:bookmarkEnd w:id="20"/>
    <w:bookmarkStart w:name="z27" w:id="21"/>
    <w:p>
      <w:pPr>
        <w:spacing w:after="0"/>
        <w:ind w:left="0"/>
        <w:jc w:val="both"/>
      </w:pPr>
      <w:r>
        <w:rPr>
          <w:rFonts w:ascii="Times New Roman"/>
          <w:b w:val="false"/>
          <w:i w:val="false"/>
          <w:color w:val="000000"/>
          <w:sz w:val="28"/>
        </w:rPr>
        <w:t>
      1) Заречный ауылдық округінің Қараағаш ауылында жергілікті су көздерін және сүзгіш жабдықтардың ағымдағы жөндеулеріне;</w:t>
      </w:r>
    </w:p>
    <w:bookmarkEnd w:id="21"/>
    <w:bookmarkStart w:name="z28" w:id="22"/>
    <w:p>
      <w:pPr>
        <w:spacing w:after="0"/>
        <w:ind w:left="0"/>
        <w:jc w:val="both"/>
      </w:pPr>
      <w:r>
        <w:rPr>
          <w:rFonts w:ascii="Times New Roman"/>
          <w:b w:val="false"/>
          <w:i w:val="false"/>
          <w:color w:val="000000"/>
          <w:sz w:val="28"/>
        </w:rPr>
        <w:t>
      2) Чириковка, Қараағаш ауылдарын абаттандыруға;</w:t>
      </w:r>
    </w:p>
    <w:bookmarkEnd w:id="22"/>
    <w:bookmarkStart w:name="z29" w:id="23"/>
    <w:p>
      <w:pPr>
        <w:spacing w:after="0"/>
        <w:ind w:left="0"/>
        <w:jc w:val="both"/>
      </w:pPr>
      <w:r>
        <w:rPr>
          <w:rFonts w:ascii="Times New Roman"/>
          <w:b w:val="false"/>
          <w:i w:val="false"/>
          <w:color w:val="000000"/>
          <w:sz w:val="28"/>
        </w:rPr>
        <w:t>
      3) абаттандыру мен жолдардың ағымдағы жөндеулеріне сметалық есепті дайындауға.</w:t>
      </w:r>
    </w:p>
    <w:bookmarkEnd w:id="23"/>
    <w:bookmarkStart w:name="z30" w:id="24"/>
    <w:p>
      <w:pPr>
        <w:spacing w:after="0"/>
        <w:ind w:left="0"/>
        <w:jc w:val="both"/>
      </w:pPr>
      <w:r>
        <w:rPr>
          <w:rFonts w:ascii="Times New Roman"/>
          <w:b w:val="false"/>
          <w:i w:val="false"/>
          <w:color w:val="000000"/>
          <w:sz w:val="28"/>
        </w:rPr>
        <w:t>
      Аудандық бюджеттің аталған нысаналы трансферттерін бөлу "2020-2022 жылдарға арналған Солтүстік Қазақстан облысы Есіл ауданы Заречный ауылдық округінің бюджетін бекіту туралы" Есіл ауданы мәслихатының шешімін іске асыру туралы" Солтүстік Қазақстан облысы Есіл ауданы Заречный ауылдық округі әкімінің шешімімен анықталады";</w:t>
      </w:r>
    </w:p>
    <w:bookmarkEnd w:id="24"/>
    <w:bookmarkStart w:name="z31" w:id="2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5"/>
    <w:bookmarkStart w:name="z32" w:id="26"/>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Б.Койшибаев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сәуірі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5" w:id="27"/>
    <w:p>
      <w:pPr>
        <w:spacing w:after="0"/>
        <w:ind w:left="0"/>
        <w:jc w:val="left"/>
      </w:pPr>
      <w:r>
        <w:rPr>
          <w:rFonts w:ascii="Times New Roman"/>
          <w:b/>
          <w:i w:val="false"/>
          <w:color w:val="000000"/>
        </w:rPr>
        <w:t xml:space="preserve"> 2020 жылға арналған Солтүстік Қазақстан облысы Есіл ауданы Заречный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қаланың) бюджеттік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