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a1083" w14:textId="e9a10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2020 жылғы 8 қаңтардағы № 45/275 "2020-2022 жылдарға арналған Солтүстік Қазақстан облысы Есіл ауданы Ильинка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16 сәуірдегі № 48/308 шешімі. Солтүстік Қазақстан облысының Әділет департаментінде 2020 жылғы 23 сәуірде № 6258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 </w:t>
      </w:r>
      <w:r>
        <w:rPr>
          <w:rFonts w:ascii="Times New Roman"/>
          <w:b w:val="false"/>
          <w:i w:val="false"/>
          <w:color w:val="000000"/>
          <w:sz w:val="28"/>
        </w:rPr>
        <w:t>2-7 - 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Ильинка ауылдық округінің бюджетін бекіту туралы" Солтүстік Қазақстан облысы Есіл ауданы мәслихатының 2020 жылғы 8 қаңтардағы № 45/275 </w:t>
      </w:r>
      <w:r>
        <w:rPr>
          <w:rFonts w:ascii="Times New Roman"/>
          <w:b w:val="false"/>
          <w:i w:val="false"/>
          <w:color w:val="000000"/>
          <w:sz w:val="28"/>
        </w:rPr>
        <w:t>шешіміне</w:t>
      </w:r>
      <w:r>
        <w:rPr>
          <w:rFonts w:ascii="Times New Roman"/>
          <w:b w:val="false"/>
          <w:i w:val="false"/>
          <w:color w:val="000000"/>
          <w:sz w:val="28"/>
        </w:rPr>
        <w:t xml:space="preserve"> (2020 жылдың 23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5970 болып тіркелген)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Ильинка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34 917 мың теңге:</w:t>
      </w:r>
    </w:p>
    <w:bookmarkEnd w:id="3"/>
    <w:bookmarkStart w:name="z9" w:id="4"/>
    <w:p>
      <w:pPr>
        <w:spacing w:after="0"/>
        <w:ind w:left="0"/>
        <w:jc w:val="both"/>
      </w:pPr>
      <w:r>
        <w:rPr>
          <w:rFonts w:ascii="Times New Roman"/>
          <w:b w:val="false"/>
          <w:i w:val="false"/>
          <w:color w:val="000000"/>
          <w:sz w:val="28"/>
        </w:rPr>
        <w:t>
      салықтық түсімдер 3 929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30 988 мың теңге;</w:t>
      </w:r>
    </w:p>
    <w:bookmarkEnd w:id="7"/>
    <w:bookmarkStart w:name="z13" w:id="8"/>
    <w:p>
      <w:pPr>
        <w:spacing w:after="0"/>
        <w:ind w:left="0"/>
        <w:jc w:val="both"/>
      </w:pPr>
      <w:r>
        <w:rPr>
          <w:rFonts w:ascii="Times New Roman"/>
          <w:b w:val="false"/>
          <w:i w:val="false"/>
          <w:color w:val="000000"/>
          <w:sz w:val="28"/>
        </w:rPr>
        <w:t>
      2) шығындар 34 917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 мың теңге:</w:t>
      </w:r>
    </w:p>
    <w:bookmarkEnd w:id="9"/>
    <w:bookmarkStart w:name="z15" w:id="10"/>
    <w:p>
      <w:pPr>
        <w:spacing w:after="0"/>
        <w:ind w:left="0"/>
        <w:jc w:val="both"/>
      </w:pPr>
      <w:r>
        <w:rPr>
          <w:rFonts w:ascii="Times New Roman"/>
          <w:b w:val="false"/>
          <w:i w:val="false"/>
          <w:color w:val="000000"/>
          <w:sz w:val="28"/>
        </w:rPr>
        <w:t>
      бюджеттік кредиттер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0 мың теңге:</w:t>
      </w:r>
    </w:p>
    <w:bookmarkEnd w:id="16"/>
    <w:bookmarkStart w:name="z22" w:id="17"/>
    <w:p>
      <w:pPr>
        <w:spacing w:after="0"/>
        <w:ind w:left="0"/>
        <w:jc w:val="both"/>
      </w:pPr>
      <w:r>
        <w:rPr>
          <w:rFonts w:ascii="Times New Roman"/>
          <w:b w:val="false"/>
          <w:i w:val="false"/>
          <w:color w:val="000000"/>
          <w:sz w:val="28"/>
        </w:rPr>
        <w:t>
      қарыздар түсімі 0 мың теңге;</w:t>
      </w:r>
    </w:p>
    <w:bookmarkEnd w:id="17"/>
    <w:bookmarkStart w:name="z23" w:id="18"/>
    <w:p>
      <w:pPr>
        <w:spacing w:after="0"/>
        <w:ind w:left="0"/>
        <w:jc w:val="both"/>
      </w:pPr>
      <w:r>
        <w:rPr>
          <w:rFonts w:ascii="Times New Roman"/>
          <w:b w:val="false"/>
          <w:i w:val="false"/>
          <w:color w:val="000000"/>
          <w:sz w:val="28"/>
        </w:rPr>
        <w:t>
      қарыздарды өтеу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тармақпен</w:t>
      </w:r>
      <w:r>
        <w:rPr>
          <w:rFonts w:ascii="Times New Roman"/>
          <w:b w:val="false"/>
          <w:i w:val="false"/>
          <w:color w:val="000000"/>
          <w:sz w:val="28"/>
        </w:rPr>
        <w:t xml:space="preserve"> келесі мазмұнда толықтырылсын:</w:t>
      </w:r>
    </w:p>
    <w:bookmarkStart w:name="z26" w:id="20"/>
    <w:p>
      <w:pPr>
        <w:spacing w:after="0"/>
        <w:ind w:left="0"/>
        <w:jc w:val="both"/>
      </w:pPr>
      <w:r>
        <w:rPr>
          <w:rFonts w:ascii="Times New Roman"/>
          <w:b w:val="false"/>
          <w:i w:val="false"/>
          <w:color w:val="000000"/>
          <w:sz w:val="28"/>
        </w:rPr>
        <w:t>
       "4-1. Ильинка ауылдық округінің бюджетінде аудандық бюджеттен бөлінген ағымдағы нысаналы трансферттердің көлемі жалпы 250 мың теңге көлемінде қарастырылсын, оның ішінде:</w:t>
      </w:r>
    </w:p>
    <w:bookmarkEnd w:id="20"/>
    <w:bookmarkStart w:name="z27" w:id="21"/>
    <w:p>
      <w:pPr>
        <w:spacing w:after="0"/>
        <w:ind w:left="0"/>
        <w:jc w:val="both"/>
      </w:pPr>
      <w:r>
        <w:rPr>
          <w:rFonts w:ascii="Times New Roman"/>
          <w:b w:val="false"/>
          <w:i w:val="false"/>
          <w:color w:val="000000"/>
          <w:sz w:val="28"/>
        </w:rPr>
        <w:t>
      1) аншлагтар, тақтайшалар, баннерлер дайындауға;</w:t>
      </w:r>
    </w:p>
    <w:bookmarkEnd w:id="21"/>
    <w:bookmarkStart w:name="z28" w:id="22"/>
    <w:p>
      <w:pPr>
        <w:spacing w:after="0"/>
        <w:ind w:left="0"/>
        <w:jc w:val="both"/>
      </w:pPr>
      <w:r>
        <w:rPr>
          <w:rFonts w:ascii="Times New Roman"/>
          <w:b w:val="false"/>
          <w:i w:val="false"/>
          <w:color w:val="000000"/>
          <w:sz w:val="28"/>
        </w:rPr>
        <w:t>
      2) абаттандыру мен жолдардың ағымдағы жөндеулеріне сметалық есепті дайындауға.</w:t>
      </w:r>
    </w:p>
    <w:bookmarkEnd w:id="22"/>
    <w:bookmarkStart w:name="z29" w:id="23"/>
    <w:p>
      <w:pPr>
        <w:spacing w:after="0"/>
        <w:ind w:left="0"/>
        <w:jc w:val="both"/>
      </w:pPr>
      <w:r>
        <w:rPr>
          <w:rFonts w:ascii="Times New Roman"/>
          <w:b w:val="false"/>
          <w:i w:val="false"/>
          <w:color w:val="000000"/>
          <w:sz w:val="28"/>
        </w:rPr>
        <w:t>
      Аудандық бюджеттің аталған нысаналы трансферттерін бөлу "2020-2022 жылдарға арналған Солтүстік Қазақстан облысы Есіл ауданы Ильинка ауылдық округінің бюджетін бекіту туралы" Есіл ауданы мәслихатының шешімін іске асыру туралы" Солтүстік Қазақстан облысы Есіл ауданы Ильинка ауылдық округі әкімінің шешімімен анықталады";</w:t>
      </w:r>
    </w:p>
    <w:bookmarkEnd w:id="23"/>
    <w:bookmarkStart w:name="z30" w:id="2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4"/>
    <w:bookmarkStart w:name="z31" w:id="25"/>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ауданының 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Б.Койшибаев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сәуірі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48/308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4" w:id="26"/>
    <w:p>
      <w:pPr>
        <w:spacing w:after="0"/>
        <w:ind w:left="0"/>
        <w:jc w:val="left"/>
      </w:pPr>
      <w:r>
        <w:rPr>
          <w:rFonts w:ascii="Times New Roman"/>
          <w:b/>
          <w:i w:val="false"/>
          <w:color w:val="000000"/>
        </w:rPr>
        <w:t xml:space="preserve"> 2020 жылға арналған Солтүстік Қазақстан облысы Есіл ауданы Ильинка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қаланың) бюджеттік трансферттер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кентттерде, ауылдық округтерде автомобиль жолдарының жұмыс істеуін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