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fe18" w14:textId="cdbf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45/282 "2020-2022 жылдарға арналған Солтүстік Қазақстан облысы Есіл ауданы Явленка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24 сәуірдегі № 49/319 шешімі. Солтүстік Қазақстан облысының Әділет департаментінде 2020 жылғы 27 сәуірде № 6276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2020 жылғы 8 қаңтардағы № 45/282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5977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Явленка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146 536 мың теңге:</w:t>
      </w:r>
    </w:p>
    <w:bookmarkEnd w:id="3"/>
    <w:bookmarkStart w:name="z9" w:id="4"/>
    <w:p>
      <w:pPr>
        <w:spacing w:after="0"/>
        <w:ind w:left="0"/>
        <w:jc w:val="both"/>
      </w:pPr>
      <w:r>
        <w:rPr>
          <w:rFonts w:ascii="Times New Roman"/>
          <w:b w:val="false"/>
          <w:i w:val="false"/>
          <w:color w:val="000000"/>
          <w:sz w:val="28"/>
        </w:rPr>
        <w:t>
      салықтық түсімдер 29 768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116 768 мың теңге;</w:t>
      </w:r>
    </w:p>
    <w:bookmarkEnd w:id="7"/>
    <w:bookmarkStart w:name="z13" w:id="8"/>
    <w:p>
      <w:pPr>
        <w:spacing w:after="0"/>
        <w:ind w:left="0"/>
        <w:jc w:val="both"/>
      </w:pPr>
      <w:r>
        <w:rPr>
          <w:rFonts w:ascii="Times New Roman"/>
          <w:b w:val="false"/>
          <w:i w:val="false"/>
          <w:color w:val="000000"/>
          <w:sz w:val="28"/>
        </w:rPr>
        <w:t>
      2) шығындар 154 079,8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25 000 мың теңге:</w:t>
      </w:r>
    </w:p>
    <w:bookmarkEnd w:id="9"/>
    <w:bookmarkStart w:name="z15" w:id="10"/>
    <w:p>
      <w:pPr>
        <w:spacing w:after="0"/>
        <w:ind w:left="0"/>
        <w:jc w:val="both"/>
      </w:pPr>
      <w:r>
        <w:rPr>
          <w:rFonts w:ascii="Times New Roman"/>
          <w:b w:val="false"/>
          <w:i w:val="false"/>
          <w:color w:val="000000"/>
          <w:sz w:val="28"/>
        </w:rPr>
        <w:t>
      бюджеттік кредиттер 25 000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- 32 543,8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32 543,8 мың теңге:</w:t>
      </w:r>
    </w:p>
    <w:bookmarkEnd w:id="16"/>
    <w:bookmarkStart w:name="z22" w:id="17"/>
    <w:p>
      <w:pPr>
        <w:spacing w:after="0"/>
        <w:ind w:left="0"/>
        <w:jc w:val="both"/>
      </w:pPr>
      <w:r>
        <w:rPr>
          <w:rFonts w:ascii="Times New Roman"/>
          <w:b w:val="false"/>
          <w:i w:val="false"/>
          <w:color w:val="000000"/>
          <w:sz w:val="28"/>
        </w:rPr>
        <w:t>
      қарыздар түсімі 25 000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7 543,8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"1-4. 2020 жылға арналған Явленка ауылдық округінің бюджетінде жұмыспен қамту Жол картасы аясында шараларды қаржыландыру үшін ауылдық округтер бюджеттеріне берілетін ішкі қарыздар қаражаттарынан облыстық бюджеттен кредиттер қарастырылсын, соның ішінде:</w:t>
      </w:r>
    </w:p>
    <w:bookmarkEnd w:id="20"/>
    <w:bookmarkStart w:name="z27" w:id="21"/>
    <w:p>
      <w:pPr>
        <w:spacing w:after="0"/>
        <w:ind w:left="0"/>
        <w:jc w:val="both"/>
      </w:pPr>
      <w:r>
        <w:rPr>
          <w:rFonts w:ascii="Times New Roman"/>
          <w:b w:val="false"/>
          <w:i w:val="false"/>
          <w:color w:val="000000"/>
          <w:sz w:val="28"/>
        </w:rPr>
        <w:t>
      1) Явленка ауылының көше жарықтарының ағымдағы жөндеулеріне;</w:t>
      </w:r>
    </w:p>
    <w:bookmarkEnd w:id="21"/>
    <w:bookmarkStart w:name="z28" w:id="22"/>
    <w:p>
      <w:pPr>
        <w:spacing w:after="0"/>
        <w:ind w:left="0"/>
        <w:jc w:val="both"/>
      </w:pPr>
      <w:r>
        <w:rPr>
          <w:rFonts w:ascii="Times New Roman"/>
          <w:b w:val="false"/>
          <w:i w:val="false"/>
          <w:color w:val="000000"/>
          <w:sz w:val="28"/>
        </w:rPr>
        <w:t>
      2) Явленка ауылында жағалауды орналастыруға.</w:t>
      </w:r>
    </w:p>
    <w:bookmarkEnd w:id="22"/>
    <w:bookmarkStart w:name="z29" w:id="23"/>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Явленка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Явленка ауылдық округі әкімінің шешімімен анықталады.";</w:t>
      </w:r>
    </w:p>
    <w:bookmarkEnd w:id="23"/>
    <w:bookmarkStart w:name="z30"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4"/>
    <w:bookmarkStart w:name="z31" w:id="2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24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49/319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4" w:id="26"/>
    <w:p>
      <w:pPr>
        <w:spacing w:after="0"/>
        <w:ind w:left="0"/>
        <w:jc w:val="left"/>
      </w:pPr>
      <w:r>
        <w:rPr>
          <w:rFonts w:ascii="Times New Roman"/>
          <w:b/>
          <w:i w:val="false"/>
          <w:color w:val="000000"/>
        </w:rPr>
        <w:t xml:space="preserve"> 2020 жылға арналған Солтүстік Қазақстан облысы Есіл ауданы Явленка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8"/>
        <w:gridCol w:w="1268"/>
        <w:gridCol w:w="5839"/>
        <w:gridCol w:w="299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- 32 543,8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