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49c5" w14:textId="e6f4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ауыл шаруашылығы және ветеринария бөлімі" мемлекеттік мекемесінен бөліп шығару жолымен "Солтүстік Қазақстан облысы Есіл ауданы ветеринария бөлімі" мемлекеттік мекемесін қайта ұйымдастыру туралы" Солтүстік Қазақстан облысы Есіл ауданы әкімдігінің 2015 жылғы 20 ақпандағы № 35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Есіл ауданы әкімдігінің 2020 жылғы 27 мамырдағы № 153 қаулысы. Солтүстік Қазақстан облысының Әділет департаментінде 2020 жылғы 28 мамырда № 6319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 бабына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ауданының ауыл шаруашылығы және ветеринария бөлімі" мемлекеттік мекемесінен бөліп шығару жолымен "Солтүстік Қазақстан облысы Есіл ауданы ветеринария бөлімі" мемлекеттік мекемесін қайта ұйымдастыру туралы" Солтүстік Қазақстан облысы Есіл ауданы әкімдігінің 2015 жылғы 20 ақпандағы № 35 </w:t>
      </w:r>
      <w:r>
        <w:rPr>
          <w:rFonts w:ascii="Times New Roman"/>
          <w:b w:val="false"/>
          <w:i w:val="false"/>
          <w:color w:val="000000"/>
          <w:sz w:val="28"/>
        </w:rPr>
        <w:t>қаулысының</w:t>
      </w:r>
      <w:r>
        <w:rPr>
          <w:rFonts w:ascii="Times New Roman"/>
          <w:b w:val="false"/>
          <w:i w:val="false"/>
          <w:color w:val="000000"/>
          <w:sz w:val="28"/>
        </w:rPr>
        <w:t xml:space="preserve"> (2015 жылғы 27 наурыздағы "Есіл-Таңы", "Ишим" газеттерінде жарияланған, Нормативтік құқықтық актілерді мемлекеттік тіркеу тізілімінде № 3148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әкімінің жетекшілік ететін мәселелер жөніндегі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Абдуллаев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